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  <w:lang w:eastAsia="ru-RU"/>
        </w:rPr>
      </w:pPr>
      <w:r w:rsidRPr="00D97670">
        <w:rPr>
          <w:rFonts w:ascii="Times New Roman" w:eastAsia="Times New Roman" w:hAnsi="Times New Roman" w:cs="Times New Roman"/>
          <w:color w:val="1D1B11"/>
          <w:sz w:val="26"/>
          <w:szCs w:val="28"/>
          <w:lang w:eastAsia="ru-RU"/>
        </w:rPr>
        <w:t>Муниципальное дошкольное образовательное учреждение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  <w:lang w:eastAsia="ru-RU"/>
        </w:rPr>
      </w:pPr>
      <w:r w:rsidRPr="00D97670">
        <w:rPr>
          <w:rFonts w:ascii="Times New Roman" w:eastAsia="Times New Roman" w:hAnsi="Times New Roman" w:cs="Times New Roman"/>
          <w:color w:val="1D1B11"/>
          <w:sz w:val="26"/>
          <w:szCs w:val="28"/>
          <w:lang w:eastAsia="ru-RU"/>
        </w:rPr>
        <w:t>«Детский сад № 193»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ПРИНЯТО     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</w:t>
      </w: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</w:t>
      </w: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                  УТВЕРЖДЕНО                                                            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Педагогический совет                                 Заведующий МДОУ «Детский сад № 193»                           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от 28.05.2019 г.                                    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</w:t>
      </w: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         _______________</w:t>
      </w:r>
      <w:proofErr w:type="spellStart"/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М.П.Желиховская</w:t>
      </w:r>
      <w:proofErr w:type="spellEnd"/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Протокол № 4                                                                                  Приказ № </w:t>
      </w:r>
      <w:r w:rsidRPr="00D9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02-01/ 126-1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D97670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                                                                                                             от 28.05.2019 г.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6"/>
          <w:szCs w:val="26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</w:pPr>
      <w:r w:rsidRPr="00D97670"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  <w:t xml:space="preserve">Дополнительная 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</w:pPr>
      <w:r w:rsidRPr="00D97670"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  <w:t xml:space="preserve">общеобразовательная программа – 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</w:pPr>
      <w:r w:rsidRPr="00D97670"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  <w:t>дополнительная общеразвивающая программа</w:t>
      </w:r>
    </w:p>
    <w:p w:rsidR="00D97670" w:rsidRPr="00D97670" w:rsidRDefault="00D97670" w:rsidP="00D9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</w:pPr>
      <w:r w:rsidRPr="00D97670"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  <w:t>Мозаика</w:t>
      </w:r>
      <w:r w:rsidRPr="00D97670"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  <w:t>»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Социально-педагогическая направленность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Возраст обучающихся: 5-7 лет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реализации: 2 года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Автор-составитель: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Румянцева Ольга Николаевна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Консультант: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Белова Юлия Геннадьевна,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старший воспитатель</w:t>
      </w: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2327" w:rsidRPr="00A82327" w:rsidRDefault="00A82327" w:rsidP="00A82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Ярославль, 2019 г.</w:t>
      </w:r>
    </w:p>
    <w:p w:rsidR="00365EA2" w:rsidRDefault="00365EA2" w:rsidP="00365EA2">
      <w:pPr>
        <w:spacing w:after="0"/>
        <w:jc w:val="center"/>
        <w:rPr>
          <w:rStyle w:val="FontStyle13"/>
          <w:b/>
          <w:sz w:val="28"/>
        </w:rPr>
      </w:pPr>
      <w:r w:rsidRPr="00D61521">
        <w:rPr>
          <w:rStyle w:val="FontStyle13"/>
          <w:b/>
          <w:sz w:val="28"/>
        </w:rPr>
        <w:lastRenderedPageBreak/>
        <w:t>СОДЕРЖАНИЕ</w:t>
      </w:r>
    </w:p>
    <w:p w:rsidR="00365EA2" w:rsidRPr="00D61521" w:rsidRDefault="00365EA2" w:rsidP="00365EA2">
      <w:pPr>
        <w:spacing w:after="0"/>
        <w:jc w:val="center"/>
        <w:rPr>
          <w:rStyle w:val="FontStyle13"/>
          <w:b/>
          <w:sz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539"/>
        <w:gridCol w:w="632"/>
      </w:tblGrid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 xml:space="preserve">ПОЯСНИТЕЛЬНАЯ </w:t>
            </w:r>
            <w:r>
              <w:rPr>
                <w:rStyle w:val="FontStyle13"/>
                <w:sz w:val="24"/>
                <w:szCs w:val="24"/>
              </w:rPr>
              <w:t>ЗАПИСКА</w:t>
            </w:r>
            <w:r w:rsidRPr="00365EA2">
              <w:rPr>
                <w:rStyle w:val="FontStyle13"/>
                <w:sz w:val="24"/>
                <w:szCs w:val="24"/>
              </w:rPr>
              <w:t>…………………………………….…………….….</w:t>
            </w: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1.1.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Актуальность…………………………………………………….……………………..</w:t>
            </w: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1.2.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Наименование</w:t>
            </w:r>
            <w:r w:rsidR="00DB4C45">
              <w:rPr>
                <w:rStyle w:val="FontStyle13"/>
                <w:sz w:val="24"/>
                <w:szCs w:val="24"/>
              </w:rPr>
              <w:t xml:space="preserve"> п</w:t>
            </w:r>
            <w:r>
              <w:rPr>
                <w:rStyle w:val="FontStyle13"/>
                <w:sz w:val="24"/>
                <w:szCs w:val="24"/>
              </w:rPr>
              <w:t>рограммы</w:t>
            </w:r>
            <w:r w:rsidRPr="00365EA2">
              <w:rPr>
                <w:rStyle w:val="FontStyle13"/>
                <w:sz w:val="24"/>
                <w:szCs w:val="24"/>
              </w:rPr>
              <w:t>………………………………………...………………..</w:t>
            </w: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1.3.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Направленность </w:t>
            </w:r>
            <w:r w:rsidR="00DB4C45">
              <w:rPr>
                <w:rStyle w:val="FontStyle13"/>
                <w:sz w:val="24"/>
                <w:szCs w:val="24"/>
              </w:rPr>
              <w:t>п</w:t>
            </w:r>
            <w:r w:rsidRPr="00365EA2">
              <w:rPr>
                <w:rStyle w:val="FontStyle13"/>
                <w:sz w:val="24"/>
                <w:szCs w:val="24"/>
              </w:rPr>
              <w:t>рограммы……………………………………………………….…</w:t>
            </w: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1.4.</w:t>
            </w:r>
          </w:p>
        </w:tc>
        <w:tc>
          <w:tcPr>
            <w:tcW w:w="8539" w:type="dxa"/>
          </w:tcPr>
          <w:p w:rsidR="00365EA2" w:rsidRPr="00365EA2" w:rsidRDefault="00DB4C45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Цель п</w:t>
            </w:r>
            <w:r w:rsidR="00365EA2">
              <w:rPr>
                <w:rStyle w:val="FontStyle13"/>
                <w:sz w:val="24"/>
                <w:szCs w:val="24"/>
              </w:rPr>
              <w:t>рограммы…………………</w:t>
            </w:r>
            <w:r w:rsidR="00365EA2" w:rsidRPr="00365EA2">
              <w:rPr>
                <w:rStyle w:val="FontStyle13"/>
                <w:sz w:val="24"/>
                <w:szCs w:val="24"/>
              </w:rPr>
              <w:t>………………………………………………..…</w:t>
            </w:r>
          </w:p>
        </w:tc>
        <w:tc>
          <w:tcPr>
            <w:tcW w:w="632" w:type="dxa"/>
          </w:tcPr>
          <w:p w:rsidR="00365EA2" w:rsidRPr="00365EA2" w:rsidRDefault="00107243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1.5.</w:t>
            </w:r>
          </w:p>
        </w:tc>
        <w:tc>
          <w:tcPr>
            <w:tcW w:w="8539" w:type="dxa"/>
          </w:tcPr>
          <w:p w:rsidR="00365EA2" w:rsidRPr="00365EA2" w:rsidRDefault="00DB4C45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Задачи п</w:t>
            </w:r>
            <w:r w:rsidR="00365EA2">
              <w:rPr>
                <w:rStyle w:val="FontStyle13"/>
                <w:sz w:val="24"/>
                <w:szCs w:val="24"/>
              </w:rPr>
              <w:t>рограммы……</w:t>
            </w:r>
            <w:r w:rsidR="00365EA2" w:rsidRPr="00365EA2">
              <w:rPr>
                <w:rStyle w:val="FontStyle13"/>
                <w:sz w:val="24"/>
                <w:szCs w:val="24"/>
              </w:rPr>
              <w:t>……………………………………………………….…….</w:t>
            </w:r>
          </w:p>
        </w:tc>
        <w:tc>
          <w:tcPr>
            <w:tcW w:w="632" w:type="dxa"/>
          </w:tcPr>
          <w:p w:rsidR="00365EA2" w:rsidRPr="00365EA2" w:rsidRDefault="00107243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1.6.</w:t>
            </w:r>
          </w:p>
        </w:tc>
        <w:tc>
          <w:tcPr>
            <w:tcW w:w="8539" w:type="dxa"/>
          </w:tcPr>
          <w:p w:rsidR="00365EA2" w:rsidRPr="00365EA2" w:rsidRDefault="00DB4C45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Место реализации п</w:t>
            </w:r>
            <w:r w:rsidR="00365EA2">
              <w:rPr>
                <w:rStyle w:val="FontStyle13"/>
                <w:sz w:val="24"/>
                <w:szCs w:val="24"/>
              </w:rPr>
              <w:t>рограммы……</w:t>
            </w:r>
            <w:r w:rsidR="00365EA2" w:rsidRPr="00365EA2">
              <w:rPr>
                <w:rStyle w:val="FontStyle13"/>
                <w:sz w:val="24"/>
                <w:szCs w:val="24"/>
              </w:rPr>
              <w:t>…………………………………………..…….</w:t>
            </w:r>
          </w:p>
        </w:tc>
        <w:tc>
          <w:tcPr>
            <w:tcW w:w="632" w:type="dxa"/>
          </w:tcPr>
          <w:p w:rsidR="00365EA2" w:rsidRPr="00365EA2" w:rsidRDefault="00107243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1.7.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Категория обучающихся…</w:t>
            </w:r>
            <w:r w:rsidRPr="00365EA2">
              <w:rPr>
                <w:rStyle w:val="FontStyle13"/>
                <w:sz w:val="24"/>
                <w:szCs w:val="24"/>
              </w:rPr>
              <w:t>……………………………………………………</w:t>
            </w:r>
            <w:proofErr w:type="gramStart"/>
            <w:r w:rsidRPr="00365EA2">
              <w:rPr>
                <w:rStyle w:val="FontStyle13"/>
                <w:sz w:val="24"/>
                <w:szCs w:val="24"/>
              </w:rPr>
              <w:t>…....</w:t>
            </w:r>
            <w:proofErr w:type="gramEnd"/>
            <w:r w:rsidRPr="00365EA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365EA2" w:rsidRPr="00365EA2" w:rsidRDefault="00107243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1.8.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 xml:space="preserve">Планируемые </w:t>
            </w:r>
            <w:r w:rsidR="00DB4C45">
              <w:rPr>
                <w:rStyle w:val="FontStyle13"/>
                <w:sz w:val="24"/>
                <w:szCs w:val="24"/>
              </w:rPr>
              <w:t>результаты освоения п</w:t>
            </w:r>
            <w:r>
              <w:rPr>
                <w:rStyle w:val="FontStyle13"/>
                <w:sz w:val="24"/>
                <w:szCs w:val="24"/>
              </w:rPr>
              <w:t>рограммы……</w:t>
            </w:r>
            <w:r w:rsidRPr="00365EA2">
              <w:rPr>
                <w:rStyle w:val="FontStyle13"/>
                <w:sz w:val="24"/>
                <w:szCs w:val="24"/>
              </w:rPr>
              <w:t>…………..…………………</w:t>
            </w:r>
          </w:p>
        </w:tc>
        <w:tc>
          <w:tcPr>
            <w:tcW w:w="632" w:type="dxa"/>
          </w:tcPr>
          <w:p w:rsidR="00365EA2" w:rsidRPr="00365EA2" w:rsidRDefault="00FB0731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6-7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1.9.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Проектирование</w:t>
            </w:r>
            <w:r>
              <w:rPr>
                <w:rStyle w:val="FontStyle13"/>
                <w:sz w:val="24"/>
                <w:szCs w:val="24"/>
              </w:rPr>
              <w:t xml:space="preserve"> образовательного процесса…</w:t>
            </w:r>
            <w:r w:rsidRPr="00365EA2">
              <w:rPr>
                <w:rStyle w:val="FontStyle13"/>
                <w:sz w:val="24"/>
                <w:szCs w:val="24"/>
              </w:rPr>
              <w:t>…….…..………………………....</w:t>
            </w:r>
          </w:p>
        </w:tc>
        <w:tc>
          <w:tcPr>
            <w:tcW w:w="632" w:type="dxa"/>
          </w:tcPr>
          <w:p w:rsidR="00365EA2" w:rsidRPr="00365EA2" w:rsidRDefault="003C2568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УЧЕБНО - ТЕМАТИЧЕСКИЙ ПЛАН……………</w:t>
            </w:r>
            <w:r w:rsidRPr="00365EA2">
              <w:rPr>
                <w:rStyle w:val="FontStyle13"/>
                <w:sz w:val="24"/>
                <w:szCs w:val="24"/>
              </w:rPr>
              <w:t>………………..………….…....</w:t>
            </w:r>
          </w:p>
        </w:tc>
        <w:tc>
          <w:tcPr>
            <w:tcW w:w="632" w:type="dxa"/>
          </w:tcPr>
          <w:p w:rsidR="00365EA2" w:rsidRPr="00365EA2" w:rsidRDefault="003C2568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СОДЕРЖАНИЕ ПРОГРАММЫ...…………..…….......................................................</w:t>
            </w:r>
          </w:p>
        </w:tc>
        <w:tc>
          <w:tcPr>
            <w:tcW w:w="632" w:type="dxa"/>
          </w:tcPr>
          <w:p w:rsidR="00365EA2" w:rsidRPr="00365EA2" w:rsidRDefault="000F3821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3.1.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uppressAutoHyphens/>
              <w:spacing w:after="0" w:line="100" w:lineRule="atLeast"/>
              <w:jc w:val="both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Содержание 1-го года обучения</w:t>
            </w:r>
            <w:r>
              <w:rPr>
                <w:rStyle w:val="FontStyle13"/>
                <w:sz w:val="24"/>
                <w:szCs w:val="24"/>
              </w:rPr>
              <w:t>………………………</w:t>
            </w:r>
            <w:r w:rsidRPr="00365EA2">
              <w:rPr>
                <w:rStyle w:val="FontStyle13"/>
                <w:sz w:val="24"/>
                <w:szCs w:val="24"/>
              </w:rPr>
              <w:t>…………………………….</w:t>
            </w:r>
          </w:p>
        </w:tc>
        <w:tc>
          <w:tcPr>
            <w:tcW w:w="632" w:type="dxa"/>
          </w:tcPr>
          <w:p w:rsidR="00365EA2" w:rsidRPr="00365EA2" w:rsidRDefault="00092759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3.2.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Содержание</w:t>
            </w:r>
            <w:r>
              <w:rPr>
                <w:rStyle w:val="FontStyle13"/>
                <w:sz w:val="24"/>
                <w:szCs w:val="24"/>
              </w:rPr>
              <w:t xml:space="preserve"> 2-го года обучения………………………………</w:t>
            </w:r>
            <w:r w:rsidRPr="00365EA2">
              <w:rPr>
                <w:rStyle w:val="FontStyle13"/>
                <w:sz w:val="24"/>
                <w:szCs w:val="24"/>
              </w:rPr>
              <w:t>…………………….</w:t>
            </w: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1</w:t>
            </w:r>
            <w:r w:rsidR="00D143D0">
              <w:rPr>
                <w:rStyle w:val="FontStyle13"/>
                <w:sz w:val="24"/>
                <w:szCs w:val="24"/>
              </w:rPr>
              <w:t>8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uppressAutoHyphens/>
              <w:spacing w:after="0" w:line="100" w:lineRule="atLeast"/>
              <w:jc w:val="both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УСЛОВИЯ РЕАЛИЗАЦИИ ПРОГРАММЫ</w:t>
            </w:r>
            <w:r>
              <w:rPr>
                <w:rStyle w:val="FontStyle13"/>
                <w:sz w:val="24"/>
                <w:szCs w:val="24"/>
              </w:rPr>
              <w:t xml:space="preserve"> ………………</w:t>
            </w:r>
            <w:r w:rsidRPr="00365EA2">
              <w:rPr>
                <w:rStyle w:val="FontStyle13"/>
                <w:sz w:val="24"/>
                <w:szCs w:val="24"/>
              </w:rPr>
              <w:t>……………………....</w:t>
            </w: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4.1.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uppressAutoHyphens/>
              <w:spacing w:after="0" w:line="100" w:lineRule="atLeast"/>
              <w:jc w:val="both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М</w:t>
            </w:r>
            <w:r>
              <w:rPr>
                <w:rStyle w:val="FontStyle13"/>
                <w:sz w:val="24"/>
                <w:szCs w:val="24"/>
              </w:rPr>
              <w:t>етодическое обеспечение…</w:t>
            </w:r>
            <w:r w:rsidRPr="00365EA2">
              <w:rPr>
                <w:rStyle w:val="FontStyle13"/>
                <w:sz w:val="24"/>
                <w:szCs w:val="24"/>
              </w:rPr>
              <w:t>…………………………………………………...….</w:t>
            </w:r>
          </w:p>
        </w:tc>
        <w:tc>
          <w:tcPr>
            <w:tcW w:w="632" w:type="dxa"/>
          </w:tcPr>
          <w:p w:rsidR="00365EA2" w:rsidRPr="00365EA2" w:rsidRDefault="00365EA2" w:rsidP="002C59DE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2</w:t>
            </w:r>
            <w:r w:rsidR="002C59DE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4.2.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uppressAutoHyphens/>
              <w:spacing w:after="0" w:line="100" w:lineRule="atLeast"/>
              <w:jc w:val="both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 xml:space="preserve">Материально-техническое </w:t>
            </w:r>
            <w:r>
              <w:rPr>
                <w:rStyle w:val="FontStyle13"/>
                <w:sz w:val="24"/>
                <w:szCs w:val="24"/>
              </w:rPr>
              <w:t>обеспечение………</w:t>
            </w:r>
            <w:r w:rsidRPr="00365EA2">
              <w:rPr>
                <w:rStyle w:val="FontStyle13"/>
                <w:sz w:val="24"/>
                <w:szCs w:val="24"/>
              </w:rPr>
              <w:t>…………………………………....</w:t>
            </w:r>
          </w:p>
        </w:tc>
        <w:tc>
          <w:tcPr>
            <w:tcW w:w="632" w:type="dxa"/>
          </w:tcPr>
          <w:p w:rsidR="00365EA2" w:rsidRPr="00365EA2" w:rsidRDefault="00365EA2" w:rsidP="002C59DE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2</w:t>
            </w:r>
            <w:r w:rsidR="00962ABF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4.3.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uppressAutoHyphens/>
              <w:spacing w:after="0" w:line="100" w:lineRule="atLeast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Кадровое обеспечение…………</w:t>
            </w:r>
            <w:r w:rsidRPr="00365EA2">
              <w:rPr>
                <w:rStyle w:val="FontStyle13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632" w:type="dxa"/>
          </w:tcPr>
          <w:p w:rsidR="00365EA2" w:rsidRPr="00365EA2" w:rsidRDefault="00365EA2" w:rsidP="00962ABF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2</w:t>
            </w:r>
            <w:r w:rsidR="00962ABF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МОНИТОРИНГ ОБРАЗОВАТЕЛЬНЫХ РЕЗУЛЬТАТОВ</w:t>
            </w:r>
            <w:r>
              <w:rPr>
                <w:rStyle w:val="FontStyle13"/>
                <w:sz w:val="24"/>
                <w:szCs w:val="24"/>
              </w:rPr>
              <w:t>……</w:t>
            </w:r>
            <w:r w:rsidRPr="00365EA2">
              <w:rPr>
                <w:rStyle w:val="FontStyle13"/>
                <w:sz w:val="24"/>
                <w:szCs w:val="24"/>
              </w:rPr>
              <w:t>………………….</w:t>
            </w: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2</w:t>
            </w:r>
            <w:r w:rsidR="00962ABF"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2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365EA2" w:rsidRPr="00365EA2" w:rsidTr="00FB0731">
        <w:tc>
          <w:tcPr>
            <w:tcW w:w="576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8539" w:type="dxa"/>
          </w:tcPr>
          <w:p w:rsidR="00365EA2" w:rsidRPr="00365EA2" w:rsidRDefault="00365EA2" w:rsidP="00365EA2">
            <w:pPr>
              <w:tabs>
                <w:tab w:val="left" w:pos="-4111"/>
              </w:tabs>
              <w:spacing w:after="0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СПИСОК ЛИТЕРАТУРЫ</w:t>
            </w:r>
            <w:r>
              <w:rPr>
                <w:rStyle w:val="FontStyle13"/>
                <w:sz w:val="24"/>
                <w:szCs w:val="24"/>
              </w:rPr>
              <w:t>………………………………………</w:t>
            </w:r>
            <w:r w:rsidRPr="00365EA2">
              <w:rPr>
                <w:rStyle w:val="FontStyle13"/>
                <w:sz w:val="24"/>
                <w:szCs w:val="24"/>
              </w:rPr>
              <w:t>…………………...</w:t>
            </w:r>
          </w:p>
        </w:tc>
        <w:tc>
          <w:tcPr>
            <w:tcW w:w="632" w:type="dxa"/>
          </w:tcPr>
          <w:p w:rsidR="00365EA2" w:rsidRPr="00365EA2" w:rsidRDefault="00365EA2" w:rsidP="00A82327">
            <w:pPr>
              <w:tabs>
                <w:tab w:val="left" w:pos="-4111"/>
              </w:tabs>
              <w:spacing w:after="0"/>
              <w:jc w:val="center"/>
              <w:rPr>
                <w:rStyle w:val="FontStyle13"/>
                <w:sz w:val="24"/>
                <w:szCs w:val="24"/>
              </w:rPr>
            </w:pPr>
            <w:r w:rsidRPr="00365EA2">
              <w:rPr>
                <w:rStyle w:val="FontStyle13"/>
                <w:sz w:val="24"/>
                <w:szCs w:val="24"/>
              </w:rPr>
              <w:t>2</w:t>
            </w:r>
            <w:r w:rsidR="00962ABF">
              <w:rPr>
                <w:rStyle w:val="FontStyle13"/>
                <w:sz w:val="24"/>
                <w:szCs w:val="24"/>
              </w:rPr>
              <w:t>7</w:t>
            </w:r>
          </w:p>
        </w:tc>
      </w:tr>
    </w:tbl>
    <w:p w:rsidR="00365EA2" w:rsidRPr="00365EA2" w:rsidRDefault="00365EA2" w:rsidP="00365EA2">
      <w:pPr>
        <w:tabs>
          <w:tab w:val="left" w:pos="-4111"/>
        </w:tabs>
        <w:spacing w:after="0"/>
        <w:jc w:val="center"/>
        <w:rPr>
          <w:rStyle w:val="FontStyle13"/>
          <w:sz w:val="24"/>
          <w:szCs w:val="24"/>
        </w:rPr>
      </w:pPr>
    </w:p>
    <w:p w:rsidR="00454AD9" w:rsidRDefault="00454AD9">
      <w:pPr>
        <w:pStyle w:val="14"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454AD9" w:rsidP="00C55CFB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4AD9" w:rsidRDefault="000E27D0" w:rsidP="00016993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0" w:name="_Toc450751254"/>
      <w:r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Пояснительная записка</w:t>
      </w:r>
      <w:bookmarkEnd w:id="0"/>
    </w:p>
    <w:p w:rsidR="00454AD9" w:rsidRPr="00A82327" w:rsidRDefault="000E27D0" w:rsidP="00A8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A8232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Программа дополнительного образования направлена на обучение воспитанников самостоятельному конструированию художественного образа, нахождению выразительных </w:t>
      </w:r>
      <w:proofErr w:type="gramStart"/>
      <w:r w:rsidRPr="00A8232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средств  для</w:t>
      </w:r>
      <w:proofErr w:type="gramEnd"/>
      <w:r w:rsidRPr="00A8232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его передачи, развитию умения действовать с образом воображаемой ситуации, играть с ним.</w:t>
      </w:r>
    </w:p>
    <w:p w:rsidR="00454AD9" w:rsidRDefault="00016993" w:rsidP="00A8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1.1. </w:t>
      </w:r>
      <w:r w:rsidR="00A823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Актуальность</w:t>
      </w:r>
    </w:p>
    <w:p w:rsidR="00454AD9" w:rsidRDefault="000E27D0" w:rsidP="00A8232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Сейчас России нужны люди, способные принимать нестандартные решения, умеющие творчески мыслить.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В условиях роста социальной конкуренции человеку необходимо уметь применять те знания и навыки, которыми он обладает; уметь преобразовывать деятельность таким образом, чтобы сделать ее как можно более эффективной.</w:t>
      </w:r>
    </w:p>
    <w:p w:rsidR="00454AD9" w:rsidRDefault="000E27D0" w:rsidP="00A8232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Творческое мышление, характеризуется выходом за шаблонные стереотипы, снятием ограничений и большей свободы в решении проблем. Реальность, с которой человек соприкасается в своей жизни, не имеет однозначных трактовок, в отличии от </w:t>
      </w:r>
      <w:proofErr w:type="gramStart"/>
      <w:r>
        <w:rPr>
          <w:rStyle w:val="c5"/>
          <w:color w:val="000000"/>
          <w:sz w:val="28"/>
          <w:szCs w:val="28"/>
        </w:rPr>
        <w:t>реальности  учебной</w:t>
      </w:r>
      <w:proofErr w:type="gramEnd"/>
      <w:r>
        <w:rPr>
          <w:rStyle w:val="c5"/>
          <w:color w:val="000000"/>
          <w:sz w:val="28"/>
          <w:szCs w:val="28"/>
        </w:rPr>
        <w:t xml:space="preserve"> практики, где задачам и проблемам уготованы верные решения.</w:t>
      </w:r>
    </w:p>
    <w:p w:rsidR="00454AD9" w:rsidRDefault="00A82327" w:rsidP="00A8232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Новизна</w:t>
      </w:r>
    </w:p>
    <w:p w:rsidR="00454AD9" w:rsidRDefault="000E27D0" w:rsidP="00A8232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этого мы сами, педагоги, должны творчески подходить к своему труду: свободно оперировать знаниями, переносить их в новые методические ситуации в зависимости от разных условий, в каждом случае учитывать особенности учебного материала программы и возможности обучающихся, мотивируя их к творческой активности.</w:t>
      </w:r>
    </w:p>
    <w:p w:rsidR="00454AD9" w:rsidRDefault="000E27D0" w:rsidP="00A8232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Пед</w:t>
      </w:r>
      <w:r w:rsidR="00A82327">
        <w:rPr>
          <w:rStyle w:val="c5"/>
          <w:b/>
          <w:color w:val="000000"/>
          <w:sz w:val="28"/>
          <w:szCs w:val="28"/>
        </w:rPr>
        <w:t>агогическая целесообразность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ли не радость, если ребенок встает в позицию созидателя, начинает ощущать удовольствие и гордость от результатов своего труда, если он все больше утверждается в своих возможностях, увереннее берется за изготовление новой самоделки. Эта работа, как никакая другая, удовлетворяет познавательную активность ребенка, способствует развитию технического мышления.  Ребенок учится обдумывать и создавать схему будущей поделки, подбирать материал с учетом возможностей его использования, придумывать оформление, приемы изготовления. Ребенок начинает анализировать свою деятельность (сравнивает, выделяет, обобщает). Активно развивается его пространственное математическое мышление, способность к экспериментированию и изобретательству. Он познает свойства самых различных материалов бумаги, картона, ткани, природного материала.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такой деятельности воспитанник активно получает знания, умения и навыки, которые станут его достоянием на всю жизнь. Ребенок приобретает опыт, который впоследствии станет фундаментом, на который будет опираться объем его новых представлений, умений, приобретаемых в учебе, труде, жизни. 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Маленький дизайнер творит по законам красоты и гармонии. Он старается сделать свою поделку красивой, прочной, аккуратной, выразительной. При этом развиваются его фантазия, творчество, художественный вкус. Он учиться подбирать цветовые сочетания и формы,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выстраивает композицию. Воспитанник приобщается к красоте природы и мира, созданного руками людей, учиться понимать и ценить прекрасное, при этом сам активно стремится к созиданию.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предполагает такие формы обучения, которые способны вызвать заинтересованность, зародить в его душе стремление к познанию, направить активность на анализ учебного материала, активизировать его пытливый ум. </w:t>
      </w:r>
    </w:p>
    <w:p w:rsidR="00757251" w:rsidRPr="00757251" w:rsidRDefault="00757251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1">
        <w:rPr>
          <w:rFonts w:ascii="Times New Roman" w:hAnsi="Times New Roman" w:cs="Times New Roman"/>
          <w:sz w:val="28"/>
          <w:szCs w:val="28"/>
        </w:rPr>
        <w:t xml:space="preserve">        Актуальность Программы определяется нормативно-правовыми документами федерального уровня:</w:t>
      </w:r>
    </w:p>
    <w:p w:rsidR="00757251" w:rsidRPr="00757251" w:rsidRDefault="00A82327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7251" w:rsidRPr="0075725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– дополнительная общеразвивающая программа «Умелые Ручки» (далее - Программа) разработана в соответствии с требованиями основных нормативных документов: Федеральный закон «Об образовании в Российской Федерации» от 29.12.2012 N 273-ФЗ; Постановление Правительства РФ от 15 апреля 2014 г. N 295 «Об утверждении государственной программы Российской Федерации «Развитие образования» на 2013-2020 годы; Конвенция о правах ребёнка; Федеральный закон от 24.07.1998 N 124-ФЗ (ред. от 28.12.2016) «Об основных гарантиях прав </w:t>
      </w:r>
      <w:r w:rsidR="00757251">
        <w:rPr>
          <w:rFonts w:ascii="Times New Roman" w:hAnsi="Times New Roman" w:cs="Times New Roman"/>
          <w:sz w:val="28"/>
          <w:szCs w:val="28"/>
        </w:rPr>
        <w:t>ребенка в Российской Федерации».</w:t>
      </w:r>
    </w:p>
    <w:p w:rsidR="00757251" w:rsidRPr="00757251" w:rsidRDefault="00757251" w:rsidP="00A82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51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 на 2013-2020 годы (утверждена постановлением Правительства РФ от 15.04.2014г. № 295) нацелена на развитие и совершенствование системы творческих состязаний»;</w:t>
      </w:r>
    </w:p>
    <w:p w:rsidR="00757251" w:rsidRPr="00757251" w:rsidRDefault="00757251" w:rsidP="00A82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5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постановлением Правительства РФ от 04.09.2014г. № 1726-р) рассматривает создание «социокультурной практики развития мотивации подрастающих поколений к познанию, творчеству».</w:t>
      </w:r>
    </w:p>
    <w:p w:rsidR="00454AD9" w:rsidRPr="00757251" w:rsidRDefault="000E27D0" w:rsidP="00A8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рабочей программы «Умелые ручки» обусловлена: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1.Нормативно-правовой базой: </w:t>
      </w:r>
    </w:p>
    <w:p w:rsidR="00454AD9" w:rsidRDefault="000E27D0" w:rsidP="00A82327">
      <w:pPr>
        <w:pStyle w:val="1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«Об образовании в Российской Федерации» №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273 от 29.12.2012г. (ст.2 п. 1-3,14); </w:t>
      </w:r>
    </w:p>
    <w:p w:rsidR="00454AD9" w:rsidRDefault="000E27D0" w:rsidP="00A82327">
      <w:pPr>
        <w:pStyle w:val="1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27.11.2013 N 30468);</w:t>
      </w:r>
    </w:p>
    <w:p w:rsidR="00454AD9" w:rsidRDefault="000E27D0" w:rsidP="00A82327">
      <w:pPr>
        <w:pStyle w:val="12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Концепция развития дополнительного образования детей (утверждена распоряжением Правительства РФ от 4 сентября 2014 г. № 1726-р.)</w:t>
      </w:r>
    </w:p>
    <w:p w:rsidR="00454AD9" w:rsidRDefault="000E27D0" w:rsidP="00A82327">
      <w:pPr>
        <w:pStyle w:val="12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принятым приказом № 1014 от 30.08.2013г. Министерством образования и науки Российской Федерации;</w:t>
      </w:r>
    </w:p>
    <w:p w:rsidR="00454AD9" w:rsidRDefault="000E27D0" w:rsidP="00A82327">
      <w:pPr>
        <w:pStyle w:val="12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 министерства образования и науки Российской Федерации от 17 октября 2013г. «Об утверждении федерального государственного образовательного стандарта дошкольного образования». </w:t>
      </w:r>
    </w:p>
    <w:p w:rsidR="00107243" w:rsidRPr="00107243" w:rsidRDefault="00107243" w:rsidP="00A82327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7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Социальным заказом родителей. </w:t>
      </w:r>
    </w:p>
    <w:p w:rsidR="00107243" w:rsidRPr="00107243" w:rsidRDefault="00107243" w:rsidP="00A82327">
      <w:pPr>
        <w:pStyle w:val="ae"/>
        <w:numPr>
          <w:ilvl w:val="1"/>
          <w:numId w:val="10"/>
        </w:numPr>
        <w:spacing w:after="0" w:line="240" w:lineRule="auto"/>
        <w:ind w:left="0"/>
        <w:jc w:val="both"/>
        <w:rPr>
          <w:rStyle w:val="FontStyle13"/>
          <w:b/>
          <w:spacing w:val="-2"/>
          <w:sz w:val="22"/>
        </w:rPr>
      </w:pPr>
      <w:bookmarkStart w:id="1" w:name="_GoBack"/>
      <w:r w:rsidRPr="00107243">
        <w:rPr>
          <w:rFonts w:ascii="Times New Roman" w:hAnsi="Times New Roman" w:cs="Times New Roman"/>
          <w:b/>
          <w:spacing w:val="-1"/>
        </w:rPr>
        <w:t xml:space="preserve">  Наименование Программы</w:t>
      </w:r>
      <w:r w:rsidRPr="00107243">
        <w:rPr>
          <w:rFonts w:ascii="Times New Roman" w:hAnsi="Times New Roman" w:cs="Times New Roman"/>
          <w:b/>
          <w:spacing w:val="-2"/>
        </w:rPr>
        <w:t xml:space="preserve"> </w:t>
      </w:r>
      <w:r w:rsidRPr="00107243">
        <w:rPr>
          <w:rStyle w:val="FontStyle13"/>
          <w:szCs w:val="26"/>
        </w:rPr>
        <w:t xml:space="preserve"> </w:t>
      </w:r>
    </w:p>
    <w:bookmarkEnd w:id="1"/>
    <w:p w:rsidR="00107243" w:rsidRPr="00107243" w:rsidRDefault="00107243" w:rsidP="00A82327">
      <w:pPr>
        <w:pStyle w:val="ae"/>
        <w:spacing w:after="0" w:line="240" w:lineRule="auto"/>
        <w:ind w:left="0"/>
        <w:jc w:val="both"/>
        <w:rPr>
          <w:rStyle w:val="FontStyle13"/>
          <w:b/>
          <w:spacing w:val="-2"/>
          <w:sz w:val="22"/>
        </w:rPr>
      </w:pPr>
      <w:r w:rsidRPr="00107243">
        <w:rPr>
          <w:rStyle w:val="FontStyle13"/>
          <w:szCs w:val="26"/>
        </w:rPr>
        <w:t>Дополнительная общеобразовательная программа – дополнительная общеразвивающая программа «Умелые Ручки».</w:t>
      </w:r>
    </w:p>
    <w:p w:rsidR="00107243" w:rsidRPr="00107243" w:rsidRDefault="00107243" w:rsidP="00A82327">
      <w:pPr>
        <w:pStyle w:val="ae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2"/>
        </w:rPr>
      </w:pPr>
      <w:r w:rsidRPr="00107243">
        <w:rPr>
          <w:rFonts w:ascii="Times New Roman" w:hAnsi="Times New Roman" w:cs="Times New Roman"/>
          <w:b/>
        </w:rPr>
        <w:lastRenderedPageBreak/>
        <w:t xml:space="preserve"> Направленность Программы</w:t>
      </w:r>
    </w:p>
    <w:p w:rsidR="00B50AFA" w:rsidRDefault="00107243" w:rsidP="00A82327">
      <w:pPr>
        <w:pStyle w:val="ae"/>
        <w:spacing w:after="0" w:line="240" w:lineRule="auto"/>
        <w:ind w:left="0"/>
        <w:jc w:val="both"/>
        <w:rPr>
          <w:sz w:val="26"/>
          <w:szCs w:val="26"/>
        </w:rPr>
      </w:pPr>
      <w:r w:rsidRPr="00107243">
        <w:rPr>
          <w:rFonts w:ascii="Times New Roman" w:hAnsi="Times New Roman" w:cs="Times New Roman"/>
        </w:rPr>
        <w:t xml:space="preserve"> </w:t>
      </w:r>
      <w:r w:rsidRPr="00107243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107243">
        <w:rPr>
          <w:rStyle w:val="FontStyle13"/>
          <w:szCs w:val="26"/>
        </w:rPr>
        <w:t>«Умелые Ручки»</w:t>
      </w:r>
      <w:r>
        <w:rPr>
          <w:rStyle w:val="FontStyle13"/>
          <w:szCs w:val="26"/>
        </w:rPr>
        <w:t xml:space="preserve"> </w:t>
      </w:r>
      <w:r w:rsidRPr="00107243">
        <w:rPr>
          <w:rFonts w:ascii="Times New Roman" w:hAnsi="Times New Roman" w:cs="Times New Roman"/>
          <w:sz w:val="26"/>
          <w:szCs w:val="26"/>
        </w:rPr>
        <w:t>по направленности является социально-педагогической, по видам деятельности – развивающая; по уровню</w:t>
      </w:r>
      <w:r w:rsidRPr="00107243">
        <w:rPr>
          <w:sz w:val="26"/>
          <w:szCs w:val="26"/>
        </w:rPr>
        <w:t xml:space="preserve"> </w:t>
      </w:r>
      <w:r w:rsidRPr="00107243">
        <w:rPr>
          <w:rFonts w:ascii="Times New Roman" w:hAnsi="Times New Roman" w:cs="Times New Roman"/>
          <w:sz w:val="26"/>
          <w:szCs w:val="26"/>
        </w:rPr>
        <w:t>содержания – ознакомительная, по целевой установке – познавательная, по форме реализации – групповая.</w:t>
      </w:r>
      <w:r w:rsidRPr="00600FD9">
        <w:rPr>
          <w:sz w:val="26"/>
          <w:szCs w:val="26"/>
        </w:rPr>
        <w:t xml:space="preserve">  </w:t>
      </w:r>
    </w:p>
    <w:p w:rsidR="00107243" w:rsidRPr="00B50AFA" w:rsidRDefault="00B50AFA" w:rsidP="00A8232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0AFA">
        <w:rPr>
          <w:rFonts w:ascii="Times New Roman" w:hAnsi="Times New Roman" w:cs="Times New Roman"/>
          <w:b/>
        </w:rPr>
        <w:t>1.3</w:t>
      </w:r>
      <w:r w:rsidR="00107243" w:rsidRPr="00B50AFA">
        <w:rPr>
          <w:rFonts w:ascii="Times New Roman" w:hAnsi="Times New Roman" w:cs="Times New Roman"/>
          <w:b/>
        </w:rPr>
        <w:t xml:space="preserve">. </w:t>
      </w:r>
      <w:r w:rsidR="000E27D0" w:rsidRPr="00B50AFA">
        <w:rPr>
          <w:rFonts w:ascii="Times New Roman" w:hAnsi="Times New Roman" w:cs="Times New Roman"/>
          <w:b/>
        </w:rPr>
        <w:t>Цель программы:</w:t>
      </w:r>
      <w:r w:rsidR="000E27D0" w:rsidRPr="00B50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творческих способностей ребенка, интереса к собственным открытиям через поисковую деятельность.</w:t>
      </w:r>
      <w:r w:rsidR="00107243" w:rsidRPr="00B50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4AD9" w:rsidRPr="00B50AFA" w:rsidRDefault="00107243" w:rsidP="00A82327">
      <w:pPr>
        <w:pStyle w:val="ae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50AFA">
        <w:rPr>
          <w:rFonts w:ascii="Times New Roman" w:hAnsi="Times New Roman" w:cs="Times New Roman"/>
          <w:b/>
        </w:rPr>
        <w:t xml:space="preserve">. </w:t>
      </w:r>
      <w:r w:rsidR="000E27D0" w:rsidRPr="00B50AFA">
        <w:rPr>
          <w:rFonts w:ascii="Times New Roman" w:hAnsi="Times New Roman" w:cs="Times New Roman"/>
          <w:b/>
        </w:rPr>
        <w:t xml:space="preserve">Задачи: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Образовательные: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знакомить воспитанников с различными видами декоративно-прикладного творчества, многообразием художественных материалов и приемов работы с ними. 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закреплять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обогащать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знания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видах художественного творчества.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Развивающие: 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формировать творческое мышление, устойчивый интерес к ручному труду;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развивать эстетический вкус, фантазию, изобретательность, воображение;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формировать и развивать умения и навыки, необходимые для создания творческих работ.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Воспитательные: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развивать активность и самостоятельность. </w:t>
      </w:r>
    </w:p>
    <w:p w:rsidR="00454AD9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развивать трудолюбие и аккуратность. </w:t>
      </w:r>
    </w:p>
    <w:p w:rsidR="009126A5" w:rsidRDefault="000E27D0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воспитывать культуру общения, умение работать в коллективе. </w:t>
      </w:r>
    </w:p>
    <w:p w:rsidR="009126A5" w:rsidRPr="009126A5" w:rsidRDefault="009126A5" w:rsidP="00A82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6A5">
        <w:rPr>
          <w:rFonts w:ascii="Times New Roman" w:hAnsi="Times New Roman" w:cs="Times New Roman"/>
          <w:b/>
        </w:rPr>
        <w:t>1.6   Место реализации Программы</w:t>
      </w:r>
    </w:p>
    <w:p w:rsidR="00454AD9" w:rsidRDefault="009126A5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2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Программа реализуется на базе муниципального дошкольного образовательного учреждения «Детский сад № 193», расположенного по адресу: г. Ярославль, Ленинградский пр-т, 63-а.</w:t>
      </w:r>
    </w:p>
    <w:p w:rsidR="00454AD9" w:rsidRPr="009126A5" w:rsidRDefault="003F1D0C" w:rsidP="00A82327">
      <w:pPr>
        <w:spacing w:after="0" w:line="240" w:lineRule="auto"/>
        <w:rPr>
          <w:rFonts w:ascii="Times New Roman" w:hAnsi="Times New Roman" w:cs="Times New Roman"/>
          <w:b/>
        </w:rPr>
      </w:pPr>
      <w:r w:rsidRPr="009126A5">
        <w:rPr>
          <w:rFonts w:ascii="Times New Roman" w:hAnsi="Times New Roman" w:cs="Times New Roman"/>
          <w:b/>
        </w:rPr>
        <w:t>1.</w:t>
      </w:r>
      <w:r w:rsidR="009126A5" w:rsidRPr="009126A5">
        <w:rPr>
          <w:rFonts w:ascii="Times New Roman" w:hAnsi="Times New Roman" w:cs="Times New Roman"/>
          <w:b/>
        </w:rPr>
        <w:t>7</w:t>
      </w:r>
      <w:r w:rsidRPr="009126A5">
        <w:rPr>
          <w:rFonts w:ascii="Times New Roman" w:hAnsi="Times New Roman" w:cs="Times New Roman"/>
          <w:b/>
        </w:rPr>
        <w:t xml:space="preserve">. </w:t>
      </w:r>
      <w:r w:rsidR="000E27D0" w:rsidRPr="009126A5">
        <w:rPr>
          <w:rFonts w:ascii="Times New Roman" w:hAnsi="Times New Roman" w:cs="Times New Roman"/>
          <w:b/>
        </w:rPr>
        <w:t>Категория обучающихся по программе.</w:t>
      </w:r>
    </w:p>
    <w:p w:rsidR="00BB2596" w:rsidRDefault="00BB2596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596">
        <w:rPr>
          <w:rFonts w:ascii="Times New Roman" w:eastAsia="Times New Roman" w:hAnsi="Times New Roman" w:cs="Times New Roman"/>
          <w:sz w:val="28"/>
          <w:lang w:eastAsia="ru-RU"/>
        </w:rPr>
        <w:t>Программа предусматривает обучение детей старшего дошкольного возраста от 5 до 7 лет.</w:t>
      </w:r>
      <w:r w:rsidR="00371F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71F3A" w:rsidRPr="00371F3A" w:rsidRDefault="00371F3A" w:rsidP="00A82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F3A">
        <w:rPr>
          <w:rFonts w:ascii="Times New Roman" w:hAnsi="Times New Roman" w:cs="Times New Roman"/>
          <w:b/>
        </w:rPr>
        <w:t xml:space="preserve">1.8. </w:t>
      </w:r>
      <w:r w:rsidR="00331B08">
        <w:rPr>
          <w:rFonts w:ascii="Times New Roman" w:hAnsi="Times New Roman" w:cs="Times New Roman"/>
          <w:b/>
        </w:rPr>
        <w:t>Планируемые</w:t>
      </w:r>
      <w:r w:rsidRPr="00371F3A">
        <w:rPr>
          <w:rFonts w:ascii="Times New Roman" w:hAnsi="Times New Roman" w:cs="Times New Roman"/>
          <w:b/>
        </w:rPr>
        <w:t xml:space="preserve"> результаты освоения программы.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результате обучения воспитанник должен знать: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название и назначение инструментов и приспособлений ручного труда;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название и назначение материалов, их элементарные свойства, использование, применение и доступные способы обработки;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правила безопасности труда и личной гигиены при работе с различными материалами;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виды различных техник работы при изготовлении того или иного изделия;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сведения о сувенирных и подарочных изделиях;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приемы и техники соединения различных деталей;  </w:t>
      </w:r>
    </w:p>
    <w:p w:rsidR="00371F3A" w:rsidRDefault="00371F3A" w:rsidP="00A8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Должен уметь: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правильно организовать свое рабочее место;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пользоваться инструментами ручного труда, применяя приобретенные навыки на практике;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моделировать и изготавливать различные виды изделия;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работать с различными материалами (глиной, бумагой, тканью, картоном, шерсть и т.д.);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сочетать различные материалы и техники в одной работе;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экономно размечать материалы с помощью трафарета, шаблона, линейки; вырезать строго па разметке)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выполнять работы самостоятельно согласно технологии, применяя полученные знания и умения;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уметь работать в коллективе, оказывать помощь, проявлять самостоятельность; </w:t>
      </w:r>
    </w:p>
    <w:p w:rsidR="00371F3A" w:rsidRDefault="00371F3A" w:rsidP="00A8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оценивать качество совей работы.</w:t>
      </w:r>
      <w:r w:rsidR="00491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1E18" w:rsidRPr="00186A34" w:rsidRDefault="00491E18" w:rsidP="00A82327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Старшая группа:</w:t>
      </w:r>
    </w:p>
    <w:p w:rsidR="00491E18" w:rsidRDefault="00491E18" w:rsidP="00A82327">
      <w:pPr>
        <w:pStyle w:val="a9"/>
        <w:numPr>
          <w:ilvl w:val="0"/>
          <w:numId w:val="13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Знают названия материалов, название и назначение инструментов.</w:t>
      </w:r>
    </w:p>
    <w:p w:rsidR="00491E18" w:rsidRDefault="00491E18" w:rsidP="00A82327">
      <w:pPr>
        <w:pStyle w:val="a9"/>
        <w:numPr>
          <w:ilvl w:val="0"/>
          <w:numId w:val="13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Развиты творческие и художественные способности.</w:t>
      </w:r>
    </w:p>
    <w:p w:rsidR="00491E18" w:rsidRDefault="00491E18" w:rsidP="00A82327">
      <w:pPr>
        <w:pStyle w:val="a9"/>
        <w:numPr>
          <w:ilvl w:val="0"/>
          <w:numId w:val="13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Развиты познавательные и конструктивные способности.</w:t>
      </w:r>
    </w:p>
    <w:p w:rsidR="00491E18" w:rsidRDefault="00491E18" w:rsidP="00A82327">
      <w:pPr>
        <w:pStyle w:val="a9"/>
        <w:numPr>
          <w:ilvl w:val="0"/>
          <w:numId w:val="13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Развита мелкая моторика рук.</w:t>
      </w:r>
    </w:p>
    <w:p w:rsidR="00491E18" w:rsidRPr="002E2C63" w:rsidRDefault="00491E18" w:rsidP="00A82327">
      <w:pPr>
        <w:pStyle w:val="ae"/>
        <w:numPr>
          <w:ilvl w:val="0"/>
          <w:numId w:val="13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Знают </w:t>
      </w:r>
      <w:r w:rsidRPr="002E2C63">
        <w:rPr>
          <w:rFonts w:ascii="Times New Roman" w:hAnsi="Times New Roman" w:cs="Times New Roman"/>
        </w:rPr>
        <w:t xml:space="preserve">правила безопасности труда и личной гигиены при работе с указанными инструментами. </w:t>
      </w:r>
    </w:p>
    <w:p w:rsidR="00491E18" w:rsidRPr="002E2C63" w:rsidRDefault="00491E18" w:rsidP="00A823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E2C63">
        <w:rPr>
          <w:rFonts w:ascii="Times New Roman" w:eastAsia="Times New Roman" w:hAnsi="Times New Roman" w:cs="Times New Roman"/>
          <w:b/>
          <w:color w:val="000000"/>
          <w:lang w:eastAsia="ru-RU"/>
        </w:rPr>
        <w:t>Подготовительная группа:</w:t>
      </w:r>
    </w:p>
    <w:p w:rsidR="00491E18" w:rsidRPr="002E2C63" w:rsidRDefault="00491E18" w:rsidP="00A82327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Умеют работать с различными техниками и материалами.</w:t>
      </w:r>
    </w:p>
    <w:p w:rsidR="00491E18" w:rsidRPr="002E2C63" w:rsidRDefault="00491E18" w:rsidP="00A8232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C63">
        <w:rPr>
          <w:rFonts w:ascii="Times New Roman" w:hAnsi="Times New Roman" w:cs="Times New Roman"/>
        </w:rPr>
        <w:t>Владеют различными приемами преобразования материалов</w:t>
      </w:r>
      <w:r>
        <w:rPr>
          <w:rFonts w:ascii="Times New Roman" w:hAnsi="Times New Roman" w:cs="Times New Roman"/>
        </w:rPr>
        <w:t>.</w:t>
      </w:r>
    </w:p>
    <w:p w:rsidR="00491E18" w:rsidRPr="002E2C63" w:rsidRDefault="00491E18" w:rsidP="00A8232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Освоено </w:t>
      </w:r>
      <w:r w:rsidRPr="002E2C63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анализировать поделку.</w:t>
      </w:r>
    </w:p>
    <w:p w:rsidR="00491E18" w:rsidRPr="002E2C63" w:rsidRDefault="00491E18" w:rsidP="00A8232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C63">
        <w:rPr>
          <w:rFonts w:ascii="Times New Roman" w:eastAsia="Times New Roman" w:hAnsi="Times New Roman" w:cs="Times New Roman"/>
          <w:color w:val="000000"/>
          <w:lang w:eastAsia="ru-RU"/>
        </w:rPr>
        <w:t>Сформировано  положительное отношение к труду.</w:t>
      </w:r>
    </w:p>
    <w:p w:rsidR="00491E18" w:rsidRPr="002E2C63" w:rsidRDefault="00491E18" w:rsidP="00A8232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C63">
        <w:rPr>
          <w:rFonts w:ascii="Times New Roman" w:eastAsia="Times New Roman" w:hAnsi="Times New Roman" w:cs="Times New Roman"/>
          <w:color w:val="000000"/>
          <w:lang w:eastAsia="ru-RU"/>
        </w:rPr>
        <w:t>Развиты  конструктивные, познавательные, творческие и художественные способности.</w:t>
      </w:r>
    </w:p>
    <w:p w:rsidR="00491E18" w:rsidRDefault="00491E18" w:rsidP="00A8232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C63">
        <w:rPr>
          <w:rFonts w:ascii="Times New Roman" w:eastAsia="Times New Roman" w:hAnsi="Times New Roman" w:cs="Times New Roman"/>
          <w:color w:val="000000"/>
          <w:lang w:eastAsia="ru-RU"/>
        </w:rPr>
        <w:t>Подготовится рука к письму.</w:t>
      </w:r>
    </w:p>
    <w:p w:rsidR="00491E18" w:rsidRPr="00491E18" w:rsidRDefault="00491E18" w:rsidP="00A8232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 </w:t>
      </w:r>
      <w:r w:rsidRPr="002E2C63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 к результату и качеству поделки.</w:t>
      </w:r>
    </w:p>
    <w:p w:rsidR="00E22FF9" w:rsidRPr="00E22FF9" w:rsidRDefault="00E22FF9" w:rsidP="00A82327">
      <w:pPr>
        <w:spacing w:after="0" w:line="240" w:lineRule="auto"/>
        <w:rPr>
          <w:rFonts w:ascii="Times New Roman" w:hAnsi="Times New Roman" w:cs="Times New Roman"/>
          <w:b/>
        </w:rPr>
      </w:pPr>
      <w:r w:rsidRPr="00E22FF9">
        <w:rPr>
          <w:rFonts w:ascii="Times New Roman" w:hAnsi="Times New Roman" w:cs="Times New Roman"/>
          <w:b/>
          <w:bCs/>
          <w:iCs/>
        </w:rPr>
        <w:t>1.9</w:t>
      </w:r>
      <w:r w:rsidRPr="00E22FF9">
        <w:rPr>
          <w:rFonts w:ascii="Times New Roman" w:hAnsi="Times New Roman" w:cs="Times New Roman"/>
          <w:b/>
        </w:rPr>
        <w:t xml:space="preserve">     Проектирование образовательного процесса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E22FF9" w:rsidRPr="00E22FF9" w:rsidTr="00E22FF9">
        <w:tc>
          <w:tcPr>
            <w:tcW w:w="4361" w:type="dxa"/>
          </w:tcPr>
          <w:p w:rsidR="00E22FF9" w:rsidRPr="00283B61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</w:pPr>
            <w:r w:rsidRPr="00E22FF9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210" w:type="dxa"/>
            <w:gridSpan w:val="2"/>
          </w:tcPr>
          <w:p w:rsidR="00E22FF9" w:rsidRPr="00E22FF9" w:rsidRDefault="00E22FF9" w:rsidP="00A8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FF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Программа</w:t>
            </w:r>
            <w:r w:rsidRPr="00E22FF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E22FF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рассчитана</w:t>
            </w:r>
            <w:r w:rsidRPr="00E22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FF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</w:t>
            </w:r>
            <w:r w:rsidRPr="00E22FF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22FF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E22FF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года</w:t>
            </w:r>
            <w:r w:rsidRPr="00E22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FF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обучения</w:t>
            </w:r>
          </w:p>
        </w:tc>
      </w:tr>
      <w:tr w:rsidR="00E22FF9" w:rsidRPr="00E22FF9" w:rsidTr="00E22FF9">
        <w:tc>
          <w:tcPr>
            <w:tcW w:w="4361" w:type="dxa"/>
          </w:tcPr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22FF9">
              <w:rPr>
                <w:rFonts w:ascii="Times New Roman" w:hAnsi="Times New Roman" w:cs="Times New Roman"/>
                <w:bCs/>
                <w:i/>
                <w:spacing w:val="-1"/>
                <w:sz w:val="26"/>
                <w:szCs w:val="26"/>
              </w:rPr>
              <w:t>Формы</w:t>
            </w:r>
            <w:r w:rsidRPr="00E22FF9">
              <w:rPr>
                <w:rFonts w:ascii="Times New Roman" w:hAnsi="Times New Roman" w:cs="Times New Roman"/>
                <w:bCs/>
                <w:i/>
                <w:spacing w:val="39"/>
                <w:sz w:val="26"/>
                <w:szCs w:val="26"/>
              </w:rPr>
              <w:t xml:space="preserve"> </w:t>
            </w:r>
            <w:r w:rsidRPr="00E22FF9">
              <w:rPr>
                <w:rFonts w:ascii="Times New Roman" w:hAnsi="Times New Roman" w:cs="Times New Roman"/>
                <w:bCs/>
                <w:i/>
                <w:spacing w:val="-1"/>
                <w:sz w:val="26"/>
                <w:szCs w:val="26"/>
              </w:rPr>
              <w:t>ООД</w:t>
            </w:r>
          </w:p>
        </w:tc>
        <w:tc>
          <w:tcPr>
            <w:tcW w:w="5210" w:type="dxa"/>
            <w:gridSpan w:val="2"/>
          </w:tcPr>
          <w:p w:rsidR="00E22FF9" w:rsidRPr="00E22FF9" w:rsidRDefault="00E22FF9" w:rsidP="00A82327">
            <w:pPr>
              <w:pStyle w:val="af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spacing w:val="57"/>
                <w:sz w:val="26"/>
                <w:szCs w:val="26"/>
                <w:lang w:val="ru-RU"/>
              </w:rPr>
            </w:pPr>
            <w:r w:rsidRPr="00E22FF9">
              <w:rPr>
                <w:rFonts w:ascii="Times New Roman" w:hAnsi="Times New Roman" w:cs="Times New Roman"/>
                <w:i w:val="0"/>
                <w:spacing w:val="-1"/>
                <w:sz w:val="26"/>
                <w:szCs w:val="26"/>
                <w:lang w:val="ru-RU"/>
              </w:rPr>
              <w:t>Ведущая</w:t>
            </w:r>
            <w:r w:rsidRPr="00E22FF9">
              <w:rPr>
                <w:rFonts w:ascii="Times New Roman" w:hAnsi="Times New Roman" w:cs="Times New Roman"/>
                <w:i w:val="0"/>
                <w:spacing w:val="39"/>
                <w:sz w:val="26"/>
                <w:szCs w:val="26"/>
                <w:lang w:val="ru-RU"/>
              </w:rPr>
              <w:t xml:space="preserve"> </w:t>
            </w:r>
            <w:r w:rsidRPr="00E22FF9">
              <w:rPr>
                <w:rFonts w:ascii="Times New Roman" w:hAnsi="Times New Roman" w:cs="Times New Roman"/>
                <w:i w:val="0"/>
                <w:spacing w:val="-2"/>
                <w:sz w:val="26"/>
                <w:szCs w:val="26"/>
                <w:lang w:val="ru-RU"/>
              </w:rPr>
              <w:t>форма</w:t>
            </w:r>
            <w:r w:rsidRPr="00E22FF9">
              <w:rPr>
                <w:rFonts w:ascii="Times New Roman" w:hAnsi="Times New Roman" w:cs="Times New Roman"/>
                <w:i w:val="0"/>
                <w:spacing w:val="39"/>
                <w:sz w:val="26"/>
                <w:szCs w:val="26"/>
                <w:lang w:val="ru-RU"/>
              </w:rPr>
              <w:t xml:space="preserve"> </w:t>
            </w:r>
            <w:r w:rsidRPr="00E22FF9">
              <w:rPr>
                <w:rFonts w:ascii="Times New Roman" w:hAnsi="Times New Roman" w:cs="Times New Roman"/>
                <w:i w:val="0"/>
                <w:spacing w:val="-1"/>
                <w:sz w:val="26"/>
                <w:szCs w:val="26"/>
                <w:lang w:val="ru-RU"/>
              </w:rPr>
              <w:t>-</w:t>
            </w:r>
            <w:r w:rsidRPr="00E22FF9">
              <w:rPr>
                <w:rFonts w:ascii="Times New Roman" w:hAnsi="Times New Roman" w:cs="Times New Roman"/>
                <w:i w:val="0"/>
                <w:spacing w:val="49"/>
                <w:sz w:val="26"/>
                <w:szCs w:val="26"/>
                <w:lang w:val="ru-RU"/>
              </w:rPr>
              <w:t xml:space="preserve"> </w:t>
            </w:r>
            <w:r w:rsidRPr="00E22FF9">
              <w:rPr>
                <w:rFonts w:ascii="Times New Roman" w:hAnsi="Times New Roman" w:cs="Times New Roman"/>
                <w:i w:val="0"/>
                <w:spacing w:val="-1"/>
                <w:sz w:val="26"/>
                <w:szCs w:val="26"/>
                <w:lang w:val="ru-RU"/>
              </w:rPr>
              <w:t>групповая.</w:t>
            </w:r>
            <w:r w:rsidRPr="00E22FF9">
              <w:rPr>
                <w:rFonts w:ascii="Times New Roman" w:hAnsi="Times New Roman" w:cs="Times New Roman"/>
                <w:i w:val="0"/>
                <w:spacing w:val="57"/>
                <w:sz w:val="26"/>
                <w:szCs w:val="26"/>
                <w:lang w:val="ru-RU"/>
              </w:rPr>
              <w:t xml:space="preserve">      </w:t>
            </w:r>
          </w:p>
          <w:p w:rsidR="00E22FF9" w:rsidRPr="00E22FF9" w:rsidRDefault="00E22FF9" w:rsidP="00A82327">
            <w:pPr>
              <w:pStyle w:val="af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spacing w:val="24"/>
                <w:sz w:val="26"/>
                <w:szCs w:val="26"/>
                <w:lang w:val="ru-RU"/>
              </w:rPr>
            </w:pPr>
            <w:r w:rsidRPr="00E22FF9">
              <w:rPr>
                <w:rFonts w:ascii="Times New Roman" w:hAnsi="Times New Roman" w:cs="Times New Roman"/>
                <w:i w:val="0"/>
                <w:spacing w:val="-1"/>
                <w:sz w:val="26"/>
                <w:szCs w:val="26"/>
                <w:lang w:val="ru-RU"/>
              </w:rPr>
              <w:t>Наполняемость</w:t>
            </w:r>
            <w:r w:rsidRPr="00E22FF9">
              <w:rPr>
                <w:rFonts w:ascii="Times New Roman" w:hAnsi="Times New Roman" w:cs="Times New Roman"/>
                <w:i w:val="0"/>
                <w:spacing w:val="27"/>
                <w:sz w:val="26"/>
                <w:szCs w:val="26"/>
                <w:lang w:val="ru-RU"/>
              </w:rPr>
              <w:t xml:space="preserve"> </w:t>
            </w:r>
            <w:r w:rsidRPr="00E22FF9">
              <w:rPr>
                <w:rFonts w:ascii="Times New Roman" w:hAnsi="Times New Roman" w:cs="Times New Roman"/>
                <w:i w:val="0"/>
                <w:spacing w:val="-1"/>
                <w:sz w:val="26"/>
                <w:szCs w:val="26"/>
                <w:lang w:val="ru-RU"/>
              </w:rPr>
              <w:t>групп</w:t>
            </w:r>
            <w:r w:rsidRPr="00E22FF9">
              <w:rPr>
                <w:rFonts w:ascii="Times New Roman" w:hAnsi="Times New Roman" w:cs="Times New Roman"/>
                <w:i w:val="0"/>
                <w:spacing w:val="28"/>
                <w:sz w:val="26"/>
                <w:szCs w:val="26"/>
                <w:lang w:val="ru-RU"/>
              </w:rPr>
              <w:t xml:space="preserve"> </w:t>
            </w:r>
            <w:r w:rsidRPr="00E22FF9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–</w:t>
            </w:r>
            <w:r w:rsidRPr="00E22FF9">
              <w:rPr>
                <w:rFonts w:ascii="Times New Roman" w:hAnsi="Times New Roman" w:cs="Times New Roman"/>
                <w:i w:val="0"/>
                <w:spacing w:val="27"/>
                <w:sz w:val="26"/>
                <w:szCs w:val="26"/>
                <w:lang w:val="ru-RU"/>
              </w:rPr>
              <w:t xml:space="preserve"> </w:t>
            </w:r>
            <w:r w:rsidRPr="00E22FF9">
              <w:rPr>
                <w:rFonts w:ascii="Times New Roman" w:eastAsia="Times New Roman" w:hAnsi="Times New Roman" w:cs="Times New Roman"/>
                <w:i w:val="0"/>
                <w:spacing w:val="-1"/>
                <w:sz w:val="26"/>
                <w:szCs w:val="26"/>
                <w:lang w:val="ru-RU"/>
              </w:rPr>
              <w:t>8-10</w:t>
            </w:r>
            <w:r w:rsidRPr="00E22FF9">
              <w:rPr>
                <w:rFonts w:ascii="Times New Roman" w:eastAsia="Times New Roman" w:hAnsi="Times New Roman" w:cs="Times New Roman"/>
                <w:i w:val="0"/>
                <w:spacing w:val="29"/>
                <w:sz w:val="26"/>
                <w:szCs w:val="26"/>
                <w:lang w:val="ru-RU"/>
              </w:rPr>
              <w:t xml:space="preserve"> </w:t>
            </w:r>
            <w:r w:rsidRPr="00E22FF9">
              <w:rPr>
                <w:rFonts w:ascii="Times New Roman" w:hAnsi="Times New Roman" w:cs="Times New Roman"/>
                <w:i w:val="0"/>
                <w:spacing w:val="-1"/>
                <w:sz w:val="26"/>
                <w:szCs w:val="26"/>
                <w:lang w:val="ru-RU"/>
              </w:rPr>
              <w:t>человек.</w:t>
            </w:r>
            <w:r w:rsidRPr="00E22FF9">
              <w:rPr>
                <w:rFonts w:ascii="Times New Roman" w:hAnsi="Times New Roman" w:cs="Times New Roman"/>
                <w:i w:val="0"/>
                <w:spacing w:val="24"/>
                <w:sz w:val="26"/>
                <w:szCs w:val="26"/>
                <w:lang w:val="ru-RU"/>
              </w:rPr>
              <w:t xml:space="preserve"> </w:t>
            </w:r>
          </w:p>
        </w:tc>
      </w:tr>
      <w:tr w:rsidR="00E22FF9" w:rsidRPr="00E22FF9" w:rsidTr="00E22FF9">
        <w:tc>
          <w:tcPr>
            <w:tcW w:w="4361" w:type="dxa"/>
          </w:tcPr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FF9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>Время проведения ООД</w:t>
            </w:r>
          </w:p>
        </w:tc>
        <w:tc>
          <w:tcPr>
            <w:tcW w:w="5210" w:type="dxa"/>
            <w:gridSpan w:val="2"/>
          </w:tcPr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FF9">
              <w:rPr>
                <w:rFonts w:ascii="Times New Roman" w:hAnsi="Times New Roman" w:cs="Times New Roman"/>
              </w:rPr>
              <w:t>Вторая половина дня</w:t>
            </w:r>
          </w:p>
        </w:tc>
      </w:tr>
      <w:tr w:rsidR="00E22FF9" w:rsidRPr="00E22FF9" w:rsidTr="00283B61">
        <w:tc>
          <w:tcPr>
            <w:tcW w:w="4361" w:type="dxa"/>
          </w:tcPr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22FF9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Количество </w:t>
            </w:r>
            <w:r w:rsidRPr="00E22FF9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>и длительность</w:t>
            </w:r>
            <w:r w:rsidRPr="00E22FF9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ООД</w:t>
            </w:r>
          </w:p>
        </w:tc>
        <w:tc>
          <w:tcPr>
            <w:tcW w:w="2693" w:type="dxa"/>
          </w:tcPr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</w:pPr>
            <w:r w:rsidRPr="00E22FF9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 xml:space="preserve">5-6 лет </w:t>
            </w:r>
          </w:p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2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 занятие в неделю  </w:t>
            </w:r>
          </w:p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25 минут</w:t>
            </w:r>
          </w:p>
        </w:tc>
        <w:tc>
          <w:tcPr>
            <w:tcW w:w="2517" w:type="dxa"/>
          </w:tcPr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</w:pPr>
            <w:r w:rsidRPr="00E22FF9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 xml:space="preserve">6-7 лет </w:t>
            </w:r>
          </w:p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2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 занятия в неделю </w:t>
            </w:r>
          </w:p>
          <w:p w:rsidR="00E22FF9" w:rsidRPr="00E22FF9" w:rsidRDefault="00E22FF9" w:rsidP="00A82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30 минут</w:t>
            </w:r>
          </w:p>
        </w:tc>
      </w:tr>
    </w:tbl>
    <w:p w:rsidR="00454AD9" w:rsidRPr="008D6BF0" w:rsidRDefault="000E27D0" w:rsidP="00A823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Программа, предназначена для работы с детьми в системе дополнительного образования, рассчитана на один год обучения – 64 часа.</w:t>
      </w:r>
    </w:p>
    <w:p w:rsidR="00454AD9" w:rsidRDefault="000E27D0" w:rsidP="00A8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проводятся с октября по май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454AD9" w:rsidRDefault="000E27D0" w:rsidP="00A8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Формы организации образовательной деятельности и режим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AD9" w:rsidRDefault="000E27D0" w:rsidP="00A8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два раза в неделю, по 1 часу (2 часа в неделю, 8 часов в месяц, 64 часа в год)</w:t>
      </w:r>
    </w:p>
    <w:p w:rsidR="00454AD9" w:rsidRDefault="000E27D0" w:rsidP="00A8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занятие  - 15 детей.</w:t>
      </w:r>
    </w:p>
    <w:p w:rsidR="00454AD9" w:rsidRDefault="000E27D0" w:rsidP="00A8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</w:t>
      </w:r>
      <w:r w:rsidR="008D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проводиться по подгруппам.</w:t>
      </w:r>
    </w:p>
    <w:p w:rsidR="00454AD9" w:rsidRDefault="000E27D0" w:rsidP="00A8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занятия – </w:t>
      </w:r>
      <w:r>
        <w:rPr>
          <w:rFonts w:ascii="Times New Roman" w:hAnsi="Times New Roman" w:cs="Times New Roman"/>
          <w:bCs/>
          <w:sz w:val="28"/>
          <w:szCs w:val="28"/>
        </w:rPr>
        <w:t>30 минут.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b/>
        </w:rPr>
        <w:t>Методы и приемы</w:t>
      </w:r>
      <w:proofErr w:type="gramEnd"/>
      <w:r>
        <w:rPr>
          <w:b/>
        </w:rPr>
        <w:t xml:space="preserve"> используемые на занятиях</w:t>
      </w:r>
      <w:r>
        <w:rPr>
          <w:rStyle w:val="apple-converted-space"/>
          <w:b/>
        </w:rPr>
        <w:t> </w:t>
      </w:r>
      <w:r>
        <w:rPr>
          <w:rStyle w:val="ab"/>
        </w:rPr>
        <w:t>кружка</w:t>
      </w:r>
      <w:r>
        <w:t>:</w:t>
      </w:r>
    </w:p>
    <w:p w:rsidR="00454AD9" w:rsidRDefault="00454AD9" w:rsidP="00A82327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Словесный метод</w:t>
      </w:r>
      <w:r>
        <w:rPr>
          <w:b/>
          <w:i/>
        </w:rPr>
        <w:t>:</w:t>
      </w:r>
      <w:r>
        <w:t xml:space="preserve"> игровой момент, беседа, рассказ, художественное слово, вопросы, уточняющие наводящие проблемные познавательные.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lastRenderedPageBreak/>
        <w:t>Информационно-рецептивный</w:t>
      </w:r>
      <w:r>
        <w:t>: рассматривание, напоминание, частичный показ, образец, объяснение, сопровождаемое показом с опорой на символы-ориентиры, устные инструкции по выполнению</w:t>
      </w:r>
      <w:r>
        <w:rPr>
          <w:rStyle w:val="apple-converted-space"/>
        </w:rPr>
        <w:t> </w:t>
      </w:r>
      <w:r>
        <w:rPr>
          <w:rStyle w:val="ab"/>
        </w:rPr>
        <w:t>работы</w:t>
      </w:r>
      <w:r>
        <w:rPr>
          <w:b/>
        </w:rPr>
        <w:t>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Репродуктивный</w:t>
      </w:r>
      <w:r>
        <w:t>: выполнение действий с детьми, с</w:t>
      </w:r>
      <w:r>
        <w:rPr>
          <w:rStyle w:val="apple-converted-space"/>
        </w:rPr>
        <w:t> </w:t>
      </w:r>
      <w:r>
        <w:rPr>
          <w:rStyle w:val="ab"/>
        </w:rPr>
        <w:t>проговариванием</w:t>
      </w:r>
      <w:r>
        <w:t>, совместное действие педагога с детьми.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Эвристический</w:t>
      </w:r>
      <w:r>
        <w:t>:</w:t>
      </w:r>
      <w:r>
        <w:rPr>
          <w:rStyle w:val="apple-converted-space"/>
        </w:rPr>
        <w:t> </w:t>
      </w:r>
      <w:r>
        <w:rPr>
          <w:rStyle w:val="ab"/>
        </w:rPr>
        <w:t>работа по схемам</w:t>
      </w:r>
      <w:r>
        <w:t>, выполнение</w:t>
      </w:r>
      <w:r>
        <w:rPr>
          <w:rStyle w:val="apple-converted-space"/>
        </w:rPr>
        <w:t> </w:t>
      </w:r>
      <w:r>
        <w:rPr>
          <w:rStyle w:val="ab"/>
        </w:rPr>
        <w:t>работ</w:t>
      </w:r>
      <w:r>
        <w:rPr>
          <w:rStyle w:val="apple-converted-space"/>
        </w:rPr>
        <w:t> </w:t>
      </w:r>
      <w:r>
        <w:t>с опорой на личный опыт,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Исследовательский</w:t>
      </w:r>
      <w:r>
        <w:rPr>
          <w:i/>
        </w:rPr>
        <w:t>:</w:t>
      </w:r>
      <w:r>
        <w:t xml:space="preserve"> самостоятельная</w:t>
      </w:r>
      <w:r>
        <w:rPr>
          <w:rStyle w:val="apple-converted-space"/>
        </w:rPr>
        <w:t> </w:t>
      </w:r>
      <w:r>
        <w:rPr>
          <w:rStyle w:val="ab"/>
        </w:rPr>
        <w:t>работа детей</w:t>
      </w:r>
      <w:r>
        <w:rPr>
          <w:b/>
        </w:rPr>
        <w:t>.</w:t>
      </w:r>
    </w:p>
    <w:p w:rsidR="00454AD9" w:rsidRDefault="00454AD9" w:rsidP="00A82327">
      <w:pPr>
        <w:pStyle w:val="a9"/>
        <w:shd w:val="clear" w:color="auto" w:fill="FFFFFF"/>
        <w:spacing w:before="0" w:beforeAutospacing="0" w:after="0" w:afterAutospacing="0"/>
        <w:jc w:val="both"/>
      </w:pP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</w:pPr>
      <w:r>
        <w:t>Данная</w:t>
      </w:r>
      <w:r>
        <w:rPr>
          <w:rStyle w:val="apple-converted-space"/>
        </w:rPr>
        <w:t> </w:t>
      </w:r>
      <w:r>
        <w:rPr>
          <w:rStyle w:val="ab"/>
        </w:rPr>
        <w:t>программа</w:t>
      </w:r>
      <w:r>
        <w:rPr>
          <w:rStyle w:val="apple-converted-space"/>
        </w:rPr>
        <w:t> </w:t>
      </w:r>
      <w:r>
        <w:t>интегрируется с образовательными областями («Познание.</w:t>
      </w:r>
      <w:r>
        <w:rPr>
          <w:rStyle w:val="apple-converted-space"/>
        </w:rPr>
        <w:t> </w:t>
      </w:r>
      <w:r>
        <w:rPr>
          <w:i/>
          <w:iCs/>
        </w:rPr>
        <w:t>(Конструирование. Математическое развитие)</w:t>
      </w:r>
      <w:r>
        <w:t>»,</w:t>
      </w:r>
      <w:r>
        <w:rPr>
          <w:rStyle w:val="apple-converted-space"/>
        </w:rPr>
        <w:t> </w:t>
      </w:r>
      <w:r>
        <w:rPr>
          <w:i/>
          <w:iCs/>
        </w:rPr>
        <w:t>«Речевое развитие»</w:t>
      </w:r>
      <w:r>
        <w:t>,</w:t>
      </w:r>
      <w:r>
        <w:rPr>
          <w:rStyle w:val="apple-converted-space"/>
        </w:rPr>
        <w:t> </w:t>
      </w:r>
      <w:r>
        <w:rPr>
          <w:i/>
          <w:iCs/>
        </w:rPr>
        <w:t>«Художественно -эстетическое творчество»</w:t>
      </w:r>
      <w:r>
        <w:t>,</w:t>
      </w:r>
      <w:r>
        <w:rPr>
          <w:rStyle w:val="apple-converted-space"/>
        </w:rPr>
        <w:t> </w:t>
      </w:r>
      <w:r>
        <w:rPr>
          <w:i/>
          <w:iCs/>
        </w:rPr>
        <w:t>«Безопасность»</w:t>
      </w:r>
      <w:r>
        <w:t>,</w:t>
      </w:r>
      <w:r>
        <w:rPr>
          <w:rStyle w:val="apple-converted-space"/>
        </w:rPr>
        <w:t> </w:t>
      </w:r>
      <w:r>
        <w:rPr>
          <w:i/>
          <w:iCs/>
        </w:rPr>
        <w:t>«Социально – коммуникативное»</w:t>
      </w:r>
      <w:r>
        <w:t>).</w:t>
      </w:r>
    </w:p>
    <w:p w:rsidR="00454AD9" w:rsidRDefault="000E27D0" w:rsidP="00A82327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занятий – тематическая совместная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AD9" w:rsidRDefault="000E27D0" w:rsidP="00A82327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Беседы, чтение художественной литературы,</w:t>
      </w:r>
    </w:p>
    <w:p w:rsidR="00454AD9" w:rsidRDefault="000E27D0" w:rsidP="00A82327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 групповая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AD9" w:rsidRDefault="000E27D0" w:rsidP="00A82327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 – творческая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AD9" w:rsidRDefault="000E27D0" w:rsidP="00A82327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программы.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t>Совместная организационная</w:t>
      </w:r>
      <w:r>
        <w:rPr>
          <w:rStyle w:val="apple-converted-space"/>
        </w:rPr>
        <w:t> </w:t>
      </w:r>
      <w:r>
        <w:rPr>
          <w:rStyle w:val="ab"/>
        </w:rPr>
        <w:t>деятельность</w:t>
      </w:r>
      <w:r>
        <w:rPr>
          <w:rStyle w:val="apple-converted-space"/>
        </w:rPr>
        <w:t> </w:t>
      </w:r>
      <w:r>
        <w:t>педагога с детьми была</w:t>
      </w:r>
      <w:r>
        <w:rPr>
          <w:rStyle w:val="apple-converted-space"/>
        </w:rPr>
        <w:t> </w:t>
      </w:r>
      <w:r>
        <w:rPr>
          <w:rStyle w:val="ab"/>
        </w:rPr>
        <w:t>разработана</w:t>
      </w:r>
      <w:r>
        <w:rPr>
          <w:rStyle w:val="apple-converted-space"/>
        </w:rPr>
        <w:t> </w:t>
      </w:r>
      <w:r>
        <w:t>с учетом возрастных особенностей детей дошкольного возраста.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t>Часть первая совместной</w:t>
      </w:r>
      <w:r>
        <w:rPr>
          <w:rStyle w:val="apple-converted-space"/>
        </w:rPr>
        <w:t> </w:t>
      </w:r>
      <w:r>
        <w:rPr>
          <w:rStyle w:val="ab"/>
        </w:rPr>
        <w:t>деятельности</w:t>
      </w:r>
      <w:r>
        <w:t>: организационная.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Цель</w:t>
      </w:r>
      <w:r>
        <w:t>: настроить группу детей на совместную</w:t>
      </w:r>
      <w:r>
        <w:rPr>
          <w:rStyle w:val="apple-converted-space"/>
        </w:rPr>
        <w:t> </w:t>
      </w:r>
      <w:r>
        <w:rPr>
          <w:rStyle w:val="ab"/>
        </w:rPr>
        <w:t>работу</w:t>
      </w:r>
      <w:r>
        <w:t>, заинтересовать их.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t>Часть вторая.</w:t>
      </w:r>
      <w:r>
        <w:t xml:space="preserve"> Основная.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Цель</w:t>
      </w:r>
      <w:r>
        <w:rPr>
          <w:b/>
          <w:i/>
        </w:rPr>
        <w:t>:</w:t>
      </w:r>
      <w:r>
        <w:t xml:space="preserve"> развивать наблюдательность, память, мышление, воображение, склонность к приобретению новых знаний.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i/>
          <w:u w:val="single"/>
        </w:rPr>
        <w:t>Основные приемы и методы</w:t>
      </w:r>
      <w:r>
        <w:t>: беседы, художественное слово, анализ чертежей, словесные игры.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Часть третья. </w:t>
      </w:r>
      <w:r>
        <w:t>Практическая.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Цель</w:t>
      </w:r>
      <w:r>
        <w:rPr>
          <w:b/>
          <w:i/>
        </w:rPr>
        <w:t>:</w:t>
      </w:r>
      <w:r>
        <w:t xml:space="preserve"> Самостоятельная организация</w:t>
      </w:r>
      <w:r>
        <w:rPr>
          <w:rStyle w:val="apple-converted-space"/>
        </w:rPr>
        <w:t> </w:t>
      </w:r>
      <w:r>
        <w:rPr>
          <w:rStyle w:val="ab"/>
        </w:rPr>
        <w:t>работы детей</w:t>
      </w:r>
      <w:r>
        <w:t>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t>Часть четвертая.</w:t>
      </w:r>
      <w:r>
        <w:t xml:space="preserve"> Итоговая.</w:t>
      </w:r>
      <w:r w:rsidR="00C866D7">
        <w:t xml:space="preserve"> </w:t>
      </w:r>
      <w:r w:rsidR="006E748F">
        <w:t>Рефлексия.</w:t>
      </w:r>
    </w:p>
    <w:p w:rsidR="00454AD9" w:rsidRDefault="000E27D0" w:rsidP="00A8232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i/>
          <w:u w:val="single"/>
        </w:rPr>
        <w:t>Цель</w:t>
      </w:r>
      <w:r>
        <w:rPr>
          <w:b/>
          <w:i/>
        </w:rPr>
        <w:t>:</w:t>
      </w:r>
      <w:r>
        <w:t xml:space="preserve"> обыгрывание поделок, создание чувства удовлетворенности, уверенности в своих силах, сопереживания.</w:t>
      </w:r>
    </w:p>
    <w:p w:rsidR="00454AD9" w:rsidRDefault="000E27D0" w:rsidP="00A82327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занятий – тематическая совместная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AD9" w:rsidRDefault="000E27D0" w:rsidP="00A82327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Беседы, чтение художественной литературы,</w:t>
      </w:r>
    </w:p>
    <w:p w:rsidR="00454AD9" w:rsidRDefault="000E27D0" w:rsidP="00A82327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 групповая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AD9" w:rsidRDefault="000E27D0" w:rsidP="00A82327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 – творческая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6C" w:rsidRDefault="00607D6C" w:rsidP="00A82327">
      <w:pPr>
        <w:pStyle w:val="1"/>
        <w:spacing w:before="0" w:line="240" w:lineRule="auto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</w:p>
    <w:p w:rsidR="00454AD9" w:rsidRDefault="00097CDF" w:rsidP="00A82327">
      <w:pPr>
        <w:pStyle w:val="1"/>
        <w:spacing w:before="0" w:line="240" w:lineRule="auto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  <w:r w:rsidRPr="00097CDF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0E27D0" w:rsidRPr="00097CDF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Учебно-тематический план</w:t>
      </w:r>
      <w:r w:rsidR="004D36C1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D36C1" w:rsidRDefault="004D36C1" w:rsidP="00A82327">
      <w:pPr>
        <w:spacing w:after="0" w:line="240" w:lineRule="auto"/>
      </w:pP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9"/>
        <w:gridCol w:w="2646"/>
        <w:gridCol w:w="3200"/>
        <w:gridCol w:w="3056"/>
      </w:tblGrid>
      <w:tr w:rsidR="004D36C1" w:rsidRPr="004D36C1" w:rsidTr="00D97670">
        <w:tc>
          <w:tcPr>
            <w:tcW w:w="704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3544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b/>
                <w:sz w:val="26"/>
                <w:szCs w:val="26"/>
              </w:rPr>
              <w:t>1 год обучения</w:t>
            </w:r>
          </w:p>
        </w:tc>
        <w:tc>
          <w:tcPr>
            <w:tcW w:w="3373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b/>
                <w:sz w:val="26"/>
                <w:szCs w:val="26"/>
              </w:rPr>
              <w:t>2 год обучения</w:t>
            </w:r>
          </w:p>
        </w:tc>
      </w:tr>
      <w:tr w:rsidR="004D36C1" w:rsidRPr="004D36C1" w:rsidTr="00D97670">
        <w:tc>
          <w:tcPr>
            <w:tcW w:w="704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3544" w:type="dxa"/>
          </w:tcPr>
          <w:p w:rsidR="004D36C1" w:rsidRPr="004D36C1" w:rsidRDefault="0051193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(по 25 минут)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(по 30 минут)</w:t>
            </w:r>
          </w:p>
        </w:tc>
      </w:tr>
      <w:tr w:rsidR="004D36C1" w:rsidRPr="004D36C1" w:rsidTr="00D97670">
        <w:tc>
          <w:tcPr>
            <w:tcW w:w="704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в 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D36C1" w:rsidRPr="004D36C1" w:rsidRDefault="0051193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3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36C1" w:rsidRPr="004D36C1" w:rsidTr="00D97670">
        <w:tc>
          <w:tcPr>
            <w:tcW w:w="704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D36C1" w:rsidRPr="004D36C1" w:rsidRDefault="0051193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373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4D36C1" w:rsidRPr="004D36C1" w:rsidTr="00D97670">
        <w:tc>
          <w:tcPr>
            <w:tcW w:w="704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36C1">
              <w:rPr>
                <w:rFonts w:ascii="Times New Roman" w:hAnsi="Times New Roman" w:cs="Times New Roman"/>
                <w:i/>
                <w:sz w:val="26"/>
                <w:szCs w:val="26"/>
              </w:rPr>
              <w:t>Итого:</w:t>
            </w:r>
          </w:p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17" w:type="dxa"/>
            <w:gridSpan w:val="2"/>
          </w:tcPr>
          <w:p w:rsidR="004D36C1" w:rsidRPr="004D36C1" w:rsidRDefault="004D36C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6C1" w:rsidRPr="004D36C1" w:rsidRDefault="00511931" w:rsidP="00A823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128 </w:t>
            </w:r>
            <w:r w:rsidR="004D36C1" w:rsidRPr="004D36C1">
              <w:rPr>
                <w:rFonts w:ascii="Times New Roman" w:hAnsi="Times New Roman" w:cs="Times New Roman"/>
                <w:sz w:val="26"/>
                <w:szCs w:val="26"/>
              </w:rPr>
              <w:t xml:space="preserve"> часов за 2 года обучения</w:t>
            </w:r>
          </w:p>
        </w:tc>
      </w:tr>
    </w:tbl>
    <w:p w:rsidR="004D36C1" w:rsidRDefault="004D36C1" w:rsidP="00A82327">
      <w:pPr>
        <w:spacing w:after="0" w:line="240" w:lineRule="auto"/>
      </w:pPr>
    </w:p>
    <w:p w:rsidR="00454AD9" w:rsidRDefault="000F6227" w:rsidP="00A82327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_Toc450751256"/>
      <w:r w:rsidRPr="000F6227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3.</w:t>
      </w:r>
      <w:r w:rsidR="000E27D0" w:rsidRPr="000F6227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Содержание </w:t>
      </w:r>
      <w:bookmarkEnd w:id="2"/>
      <w:r w:rsidR="000E27D0" w:rsidRPr="000F6227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r w:rsidR="009410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9410FB" w:rsidRPr="009410FB" w:rsidRDefault="009410FB" w:rsidP="00A82327">
      <w:pPr>
        <w:spacing w:after="0" w:line="240" w:lineRule="auto"/>
        <w:rPr>
          <w:rFonts w:ascii="Times New Roman" w:hAnsi="Times New Roman" w:cs="Times New Roman"/>
          <w:b/>
        </w:rPr>
      </w:pPr>
      <w:r w:rsidRPr="009410FB">
        <w:rPr>
          <w:rFonts w:ascii="Times New Roman" w:hAnsi="Times New Roman" w:cs="Times New Roman"/>
          <w:b/>
        </w:rPr>
        <w:t>3.1.</w:t>
      </w:r>
      <w:r w:rsidRPr="009410FB">
        <w:rPr>
          <w:rFonts w:ascii="Times New Roman" w:hAnsi="Times New Roman" w:cs="Times New Roman"/>
        </w:rPr>
        <w:t xml:space="preserve"> </w:t>
      </w:r>
      <w:r w:rsidRPr="009410FB">
        <w:rPr>
          <w:rFonts w:ascii="Times New Roman" w:hAnsi="Times New Roman" w:cs="Times New Roman"/>
          <w:b/>
        </w:rPr>
        <w:tab/>
        <w:t>Содержание 1-го года обучения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9410FB" w:rsidRPr="009410FB" w:rsidTr="00D97670">
        <w:tc>
          <w:tcPr>
            <w:tcW w:w="5228" w:type="dxa"/>
          </w:tcPr>
          <w:p w:rsidR="009410FB" w:rsidRPr="009410FB" w:rsidRDefault="009410FB" w:rsidP="00A82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0FB">
              <w:rPr>
                <w:rFonts w:ascii="Times New Roman" w:hAnsi="Times New Roman" w:cs="Times New Roman"/>
                <w:i/>
                <w:sz w:val="26"/>
                <w:szCs w:val="26"/>
              </w:rPr>
              <w:t>Категория воспитанников</w:t>
            </w:r>
          </w:p>
        </w:tc>
        <w:tc>
          <w:tcPr>
            <w:tcW w:w="5228" w:type="dxa"/>
          </w:tcPr>
          <w:p w:rsidR="009410FB" w:rsidRPr="009410FB" w:rsidRDefault="009410FB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10FB">
              <w:rPr>
                <w:rFonts w:ascii="Times New Roman" w:hAnsi="Times New Roman" w:cs="Times New Roman"/>
                <w:sz w:val="26"/>
                <w:szCs w:val="26"/>
              </w:rPr>
              <w:t xml:space="preserve">Дети старшей группы ДОУ </w:t>
            </w:r>
          </w:p>
          <w:p w:rsidR="009410FB" w:rsidRPr="009410FB" w:rsidRDefault="009410FB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10FB">
              <w:rPr>
                <w:rFonts w:ascii="Times New Roman" w:hAnsi="Times New Roman" w:cs="Times New Roman"/>
                <w:sz w:val="26"/>
                <w:szCs w:val="26"/>
              </w:rPr>
              <w:t>Возраст 5- 6 лет</w:t>
            </w:r>
          </w:p>
          <w:p w:rsidR="009410FB" w:rsidRPr="009410FB" w:rsidRDefault="009410FB" w:rsidP="00A82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10FB" w:rsidRPr="009410FB" w:rsidTr="00D97670">
        <w:tc>
          <w:tcPr>
            <w:tcW w:w="5228" w:type="dxa"/>
          </w:tcPr>
          <w:p w:rsidR="009410FB" w:rsidRPr="009410FB" w:rsidRDefault="009410FB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410FB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Количество </w:t>
            </w:r>
            <w:r w:rsidRPr="009410FB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>и длительность</w:t>
            </w:r>
            <w:r w:rsidRPr="009410FB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ООД</w:t>
            </w:r>
          </w:p>
        </w:tc>
        <w:tc>
          <w:tcPr>
            <w:tcW w:w="5228" w:type="dxa"/>
          </w:tcPr>
          <w:p w:rsidR="009410FB" w:rsidRPr="009410FB" w:rsidRDefault="009410FB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10FB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9410FB" w:rsidRPr="009410FB" w:rsidRDefault="009410FB" w:rsidP="00A8232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10FB">
              <w:rPr>
                <w:rFonts w:ascii="Times New Roman" w:hAnsi="Times New Roman" w:cs="Times New Roman"/>
                <w:sz w:val="26"/>
                <w:szCs w:val="26"/>
              </w:rPr>
              <w:t xml:space="preserve">32 часа (сентябрь – май) </w:t>
            </w:r>
          </w:p>
          <w:p w:rsidR="009410FB" w:rsidRPr="009410FB" w:rsidRDefault="009410FB" w:rsidP="00A82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410FB" w:rsidRPr="009410FB" w:rsidRDefault="009410FB" w:rsidP="00A82327">
      <w:pPr>
        <w:spacing w:after="0" w:line="240" w:lineRule="auto"/>
      </w:pP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строится на применении разнообразных техник творческой деятельности. </w:t>
      </w:r>
      <w:r w:rsidRPr="00E64D4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E87798">
        <w:rPr>
          <w:rFonts w:ascii="Times New Roman" w:hAnsi="Times New Roman" w:cs="Times New Roman"/>
          <w:sz w:val="28"/>
          <w:szCs w:val="28"/>
        </w:rPr>
        <w:t>несколько блоков</w:t>
      </w:r>
      <w:r w:rsidRPr="00E64D4D">
        <w:rPr>
          <w:rFonts w:ascii="Times New Roman" w:hAnsi="Times New Roman" w:cs="Times New Roman"/>
          <w:sz w:val="28"/>
          <w:szCs w:val="28"/>
        </w:rPr>
        <w:t>:</w:t>
      </w:r>
      <w:r w:rsidR="00617778" w:rsidRPr="00617778">
        <w:rPr>
          <w:rFonts w:ascii="Times New Roman" w:hAnsi="Times New Roman" w:cs="Times New Roman"/>
          <w:sz w:val="28"/>
          <w:szCs w:val="28"/>
        </w:rPr>
        <w:t xml:space="preserve"> </w:t>
      </w:r>
      <w:r w:rsidR="00617778">
        <w:rPr>
          <w:rFonts w:ascii="Times New Roman" w:hAnsi="Times New Roman" w:cs="Times New Roman"/>
          <w:sz w:val="28"/>
          <w:szCs w:val="28"/>
        </w:rPr>
        <w:t>работа с бумагой и картоном,</w:t>
      </w:r>
      <w:r w:rsidRPr="00E64D4D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87798">
        <w:rPr>
          <w:rFonts w:ascii="Times New Roman" w:hAnsi="Times New Roman" w:cs="Times New Roman"/>
          <w:sz w:val="28"/>
          <w:szCs w:val="28"/>
        </w:rPr>
        <w:t>шерстью</w:t>
      </w:r>
      <w:r w:rsidRPr="00E64D4D">
        <w:rPr>
          <w:rFonts w:ascii="Times New Roman" w:hAnsi="Times New Roman" w:cs="Times New Roman"/>
          <w:sz w:val="28"/>
          <w:szCs w:val="28"/>
        </w:rPr>
        <w:t xml:space="preserve">; </w:t>
      </w:r>
      <w:r w:rsidR="00E87798">
        <w:rPr>
          <w:rFonts w:ascii="Times New Roman" w:hAnsi="Times New Roman" w:cs="Times New Roman"/>
          <w:sz w:val="28"/>
          <w:szCs w:val="28"/>
        </w:rPr>
        <w:t>работа с бросовым материалом, работа с глиной, солёным тестом.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D9" w:rsidRDefault="00617778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1</w:t>
      </w:r>
      <w:r w:rsidR="000E27D0">
        <w:rPr>
          <w:rFonts w:ascii="Times New Roman" w:hAnsi="Times New Roman" w:cs="Times New Roman"/>
          <w:b/>
          <w:i/>
          <w:sz w:val="28"/>
          <w:szCs w:val="28"/>
        </w:rPr>
        <w:t xml:space="preserve">: Работа с бумагой и картоном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-  самый доступный и универсальный материал для ребенка. Он широко применяется не только для рисования и аппликации, но и в художественном творчестве. Из бумаги можно создавать замечательные вещи и предметы, имеющие каждый свое изящество и красоту. Существует множество способов декорирования с помощью бумаги, сворачивая, скручивая, сгибая или вырезая из нее замысловатые формы, крася в различные цвета или используя фигуры из простой цветной бумаги или вырезанные печатные изображения для создания картин.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Знакомство со свойствами бумаги, разнообразием ее видов. Раскрыть основные способы и приемы работы с бумагой (вырезать, разрезать, надрезать, отогнуть, согнуть, прочертить). Закреплять название основных геометрических фигур. Техника безопасности при работе.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Изготовление различных корзинок, коробочек для подарков, объемных цветов.</w:t>
      </w:r>
    </w:p>
    <w:p w:rsidR="002525D6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EF3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proofErr w:type="spellStart"/>
      <w:r w:rsidRPr="00D57EF3">
        <w:rPr>
          <w:rFonts w:ascii="Times New Roman" w:hAnsi="Times New Roman" w:cs="Times New Roman"/>
          <w:b/>
          <w:i/>
          <w:sz w:val="28"/>
          <w:szCs w:val="28"/>
        </w:rPr>
        <w:t>Эбру</w:t>
      </w:r>
      <w:proofErr w:type="spellEnd"/>
    </w:p>
    <w:p w:rsidR="002525D6" w:rsidRPr="00E079B8" w:rsidRDefault="002525D6" w:rsidP="00A82327">
      <w:pPr>
        <w:pStyle w:val="a9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79B8">
        <w:rPr>
          <w:rFonts w:eastAsiaTheme="minorHAnsi"/>
          <w:sz w:val="28"/>
          <w:szCs w:val="28"/>
          <w:lang w:eastAsia="en-US"/>
        </w:rPr>
        <w:t>В наше время все большую популярность набирают нетрадиционные техники рисования. В чем их преимущество? Использование разных материалов, красок, предметов быта и нестандартных приемов позволяет создавать оригинальные работы, даже при отсутствии художественных навыков.</w:t>
      </w:r>
    </w:p>
    <w:p w:rsidR="002525D6" w:rsidRDefault="002525D6" w:rsidP="00A82327">
      <w:pPr>
        <w:pStyle w:val="a9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79B8">
        <w:rPr>
          <w:rFonts w:eastAsiaTheme="minorHAnsi"/>
          <w:sz w:val="28"/>
          <w:szCs w:val="28"/>
          <w:lang w:eastAsia="en-US"/>
        </w:rPr>
        <w:t>А атмосфера непринужденности и раскованности, возможность выразить свои эмоции, радость и удовольствие, полученные от таких занятий, снимают страх перед процессом рисования. Поэтому нетрадиционные техники интересны детям и дают отличный результат.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79B8">
        <w:rPr>
          <w:rFonts w:eastAsiaTheme="minorHAnsi"/>
          <w:sz w:val="28"/>
          <w:szCs w:val="28"/>
          <w:lang w:eastAsia="en-US"/>
        </w:rPr>
        <w:t xml:space="preserve">Яркий пример-это техника рисования </w:t>
      </w:r>
      <w:proofErr w:type="spellStart"/>
      <w:r w:rsidRPr="00E079B8">
        <w:rPr>
          <w:rFonts w:eastAsiaTheme="minorHAnsi"/>
          <w:sz w:val="28"/>
          <w:szCs w:val="28"/>
          <w:lang w:eastAsia="en-US"/>
        </w:rPr>
        <w:t>Эбру</w:t>
      </w:r>
      <w:proofErr w:type="spellEnd"/>
      <w:r w:rsidRPr="00E079B8">
        <w:rPr>
          <w:rFonts w:eastAsiaTheme="minorHAnsi"/>
          <w:sz w:val="28"/>
          <w:szCs w:val="28"/>
          <w:lang w:eastAsia="en-US"/>
        </w:rPr>
        <w:t>. </w:t>
      </w:r>
    </w:p>
    <w:p w:rsidR="002525D6" w:rsidRPr="00FA7112" w:rsidRDefault="002525D6" w:rsidP="00A82327">
      <w:pPr>
        <w:pStyle w:val="a9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proofErr w:type="spellStart"/>
      <w:r w:rsidRPr="00FA7112">
        <w:rPr>
          <w:rFonts w:eastAsiaTheme="minorHAnsi"/>
          <w:sz w:val="28"/>
          <w:szCs w:val="28"/>
          <w:lang w:eastAsia="en-US"/>
        </w:rPr>
        <w:t>Эбру</w:t>
      </w:r>
      <w:proofErr w:type="spellEnd"/>
      <w:r w:rsidRPr="00FA7112">
        <w:rPr>
          <w:rFonts w:eastAsiaTheme="minorHAnsi"/>
          <w:sz w:val="28"/>
          <w:szCs w:val="28"/>
          <w:lang w:eastAsia="en-US"/>
        </w:rPr>
        <w:t xml:space="preserve">-особенная техника рисования, т.к. работа происходит красками не на бумаге, а на воде. Конечно, вода не обычная, а специально приготовленная, но факт остается фактом. Вода должна быть вязкой, чтобы краски не тонули и не растворялись в ней. За счет разной плотности используемых жидкостей и строится процесс рисования: жидкие краски </w:t>
      </w:r>
      <w:r w:rsidRPr="00FA7112">
        <w:rPr>
          <w:rFonts w:eastAsiaTheme="minorHAnsi"/>
          <w:sz w:val="28"/>
          <w:szCs w:val="28"/>
          <w:lang w:eastAsia="en-US"/>
        </w:rPr>
        <w:lastRenderedPageBreak/>
        <w:t>держаться на поверхности основы, позволяя при этом проводить с ними различные манипуляции.</w:t>
      </w:r>
    </w:p>
    <w:p w:rsidR="002525D6" w:rsidRPr="00FA7112" w:rsidRDefault="002525D6" w:rsidP="00A82327">
      <w:pPr>
        <w:pStyle w:val="a9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FA7112">
        <w:rPr>
          <w:rFonts w:eastAsiaTheme="minorHAnsi"/>
          <w:sz w:val="28"/>
          <w:szCs w:val="28"/>
          <w:lang w:eastAsia="en-US"/>
        </w:rPr>
        <w:t xml:space="preserve">Рисование водой для детей (так называют иногда эту технику, </w:t>
      </w:r>
      <w:proofErr w:type="gramStart"/>
      <w:r w:rsidRPr="00FA7112">
        <w:rPr>
          <w:rFonts w:eastAsiaTheme="minorHAnsi"/>
          <w:sz w:val="28"/>
          <w:szCs w:val="28"/>
          <w:lang w:eastAsia="en-US"/>
        </w:rPr>
        <w:t>т.к</w:t>
      </w:r>
      <w:proofErr w:type="gramEnd"/>
      <w:r w:rsidRPr="00FA7112">
        <w:rPr>
          <w:rFonts w:eastAsiaTheme="minorHAnsi"/>
          <w:sz w:val="28"/>
          <w:szCs w:val="28"/>
          <w:lang w:eastAsia="en-US"/>
        </w:rPr>
        <w:t xml:space="preserve"> по сути происходит нанесение одной жидкости на поверхность другой) — это захватывающий процесс создания неповторимых узоров. При этом хороший способ воспитания творческих навыков, улучшения </w:t>
      </w:r>
      <w:proofErr w:type="spellStart"/>
      <w:r w:rsidRPr="00FA7112">
        <w:rPr>
          <w:rFonts w:eastAsiaTheme="minorHAnsi"/>
          <w:sz w:val="28"/>
          <w:szCs w:val="28"/>
          <w:lang w:eastAsia="en-US"/>
        </w:rPr>
        <w:t>цветовосприятия</w:t>
      </w:r>
      <w:proofErr w:type="spellEnd"/>
      <w:r w:rsidRPr="00FA7112">
        <w:rPr>
          <w:rFonts w:eastAsiaTheme="minorHAnsi"/>
          <w:sz w:val="28"/>
          <w:szCs w:val="28"/>
          <w:lang w:eastAsia="en-US"/>
        </w:rPr>
        <w:t>, развития мелкой моторики рук при минимальном напряжении малышей.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>. Знакомство с техникой</w:t>
      </w:r>
      <w:r w:rsidR="00514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149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514149">
        <w:rPr>
          <w:rFonts w:ascii="Times New Roman" w:hAnsi="Times New Roman" w:cs="Times New Roman"/>
          <w:sz w:val="28"/>
          <w:szCs w:val="28"/>
        </w:rPr>
        <w:t>. Историей её появления. Применение, назначение, особенности, правила работы,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 и материалами для работы в данной технике.</w:t>
      </w:r>
      <w:r w:rsidR="00514149" w:rsidRPr="0051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Работа в технике к разным праздникам.</w:t>
      </w:r>
      <w:r w:rsidR="003C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D9" w:rsidRPr="00432DF1" w:rsidRDefault="003C60D9" w:rsidP="00A82327">
      <w:pPr>
        <w:pStyle w:val="a9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Материалы: </w:t>
      </w:r>
      <w:r w:rsidRPr="003C60D9">
        <w:rPr>
          <w:rFonts w:eastAsiaTheme="minorHAnsi"/>
          <w:sz w:val="28"/>
          <w:szCs w:val="28"/>
          <w:lang w:eastAsia="en-US"/>
        </w:rPr>
        <w:t>ёмкость (любая глубокая посудина, например лоток формата A4), вода с загустителем, краски, кисти, гребни, шило или спицы, бумага (если захотите перенести рисунок с поверхности жидкости на бумагу).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французского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означающего «вырезать» - иначе называют салфеточной техникой, с помощью которой декорируют вещи, используя рисунки, вырезанные из бумаги. Салфеточной техникой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потому, что в настоящее время самым популярным материалом для этого способа декорирования являются трехслойные салфетки. Однако можно использовать и открытки, и даже простые картинки, отпечатанные на копировальных аппаратах. 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это техника украшения аппликацией; декорирования с помощью вырезанных бумажных мотивов.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позволяет декорировать любую поверхность: мебель и посуду, цветочные горшки и шкатулки, сосуды, сумки, свечи и даже книги, одежду и обувь.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инструменты: трехслойные бумажные салфетки, клей ПВА, акриловый лак, кисти разных размеров, акриловая грунтовка, краски и конечно основа, которую надо декорировать.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Историей её появления. Применение, назначение, особенности, правила работы.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и материалы, используемые при работе. </w:t>
      </w:r>
    </w:p>
    <w:p w:rsidR="00454AD9" w:rsidRDefault="000E27D0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 </w:t>
      </w:r>
      <w:r>
        <w:rPr>
          <w:rFonts w:ascii="Times New Roman" w:hAnsi="Times New Roman" w:cs="Times New Roman"/>
          <w:sz w:val="28"/>
          <w:szCs w:val="28"/>
        </w:rPr>
        <w:t xml:space="preserve">Декор предметов интерьера в данной технике (используя бросовый материал). </w:t>
      </w:r>
      <w:r w:rsidR="003C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B9" w:rsidRDefault="003C4BB9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BB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Шерстяная акварель</w:t>
      </w:r>
      <w:r w:rsidR="00CF33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332D" w:rsidRDefault="00CF332D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2D">
        <w:rPr>
          <w:rFonts w:ascii="Times New Roman" w:hAnsi="Times New Roman" w:cs="Times New Roman"/>
          <w:b/>
          <w:bCs/>
          <w:sz w:val="28"/>
          <w:szCs w:val="28"/>
        </w:rPr>
        <w:t>Шерстяная акварель</w:t>
      </w:r>
      <w:r w:rsidRPr="00CF332D">
        <w:rPr>
          <w:rFonts w:ascii="Times New Roman" w:hAnsi="Times New Roman" w:cs="Times New Roman"/>
          <w:sz w:val="28"/>
          <w:szCs w:val="28"/>
        </w:rPr>
        <w:t xml:space="preserve"> — современный вид декоративно-прикладного искусства: «рисование» с помощью шерстяных волокон различных цветов и оттенков. За счёт того, что шерсть выкладывается слоями, образуется одновременно и объёмность, фактурность «рисунка», и цветовой эффект, схожий с художественными работами в технике акварели с характерными разводами. Сегодняшний ассортимент натуральной шерсти, имеющийся в продаже — это обширная цветовая гамма. Такое цветовое разнообразие </w:t>
      </w:r>
      <w:r w:rsidRPr="00CF332D">
        <w:rPr>
          <w:rFonts w:ascii="Times New Roman" w:hAnsi="Times New Roman" w:cs="Times New Roman"/>
          <w:sz w:val="28"/>
          <w:szCs w:val="28"/>
        </w:rPr>
        <w:lastRenderedPageBreak/>
        <w:t>позволяет создавать по-настоящему живописные работы — пейзажи, натюрморты, абстракции, даже портреты.</w:t>
      </w:r>
      <w:r w:rsidR="00EF7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C5" w:rsidRDefault="00EF76C5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C5">
        <w:rPr>
          <w:rFonts w:ascii="Times New Roman" w:hAnsi="Times New Roman" w:cs="Times New Roman"/>
          <w:sz w:val="28"/>
          <w:szCs w:val="28"/>
        </w:rPr>
        <w:t>Технику этого вида творчества нельзя назвать сложной: её легко осваивают даже дети старшего дошкольного возраста. </w:t>
      </w:r>
    </w:p>
    <w:p w:rsidR="007B2FAE" w:rsidRPr="0016213A" w:rsidRDefault="007B2FAE" w:rsidP="00A82327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sz w:val="28"/>
          <w:szCs w:val="28"/>
          <w:lang w:eastAsia="en-US"/>
        </w:rPr>
        <w:t>Шерстяная акварель, даже если не брать в расчёт красивый результат работы, вполне подходящий для украшения интерьера дома, увлечение полезное. Оно:</w:t>
      </w:r>
    </w:p>
    <w:p w:rsidR="007B2FAE" w:rsidRPr="0016213A" w:rsidRDefault="007B2FAE" w:rsidP="00A82327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>развивает художественный вкус</w:t>
      </w:r>
      <w:r w:rsidRPr="0016213A">
        <w:rPr>
          <w:rFonts w:eastAsiaTheme="minorHAnsi"/>
          <w:sz w:val="28"/>
          <w:szCs w:val="28"/>
          <w:lang w:eastAsia="en-US"/>
        </w:rPr>
        <w:t> (нужно найти или самостоятельно создать эскиз будущей работы, гармонично подобрать цвета);</w:t>
      </w:r>
    </w:p>
    <w:p w:rsidR="007B2FAE" w:rsidRPr="0016213A" w:rsidRDefault="007B2FAE" w:rsidP="00A82327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>поддерживает в тонусе мелкую моторику рук,</w:t>
      </w:r>
      <w:r w:rsidRPr="0016213A">
        <w:rPr>
          <w:rFonts w:eastAsiaTheme="minorHAnsi"/>
          <w:sz w:val="28"/>
          <w:szCs w:val="28"/>
          <w:lang w:eastAsia="en-US"/>
        </w:rPr>
        <w:t> следовательно, тренирует нашу память, активизирует воображение, развивает когнитивные способности (да, и у взрослых тоже!);</w:t>
      </w:r>
    </w:p>
    <w:p w:rsidR="007B2FAE" w:rsidRPr="0016213A" w:rsidRDefault="007B2FAE" w:rsidP="00A82327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>способствует релаксации,</w:t>
      </w:r>
      <w:r w:rsidRPr="0016213A">
        <w:rPr>
          <w:rFonts w:eastAsiaTheme="minorHAnsi"/>
          <w:sz w:val="28"/>
          <w:szCs w:val="28"/>
          <w:lang w:eastAsia="en-US"/>
        </w:rPr>
        <w:t> позволяет отвлечься от потока повседневных проблем, успокаивает.</w:t>
      </w:r>
    </w:p>
    <w:p w:rsidR="007B0840" w:rsidRDefault="0082036F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13A">
        <w:rPr>
          <w:rFonts w:ascii="Times New Roman" w:hAnsi="Times New Roman" w:cs="Times New Roman"/>
          <w:sz w:val="28"/>
          <w:szCs w:val="28"/>
        </w:rPr>
        <w:t>Теоретические сведения.</w:t>
      </w:r>
      <w:r w:rsidR="00C73D95" w:rsidRPr="0016213A">
        <w:rPr>
          <w:rFonts w:ascii="Times New Roman" w:hAnsi="Times New Roman" w:cs="Times New Roman"/>
          <w:sz w:val="28"/>
          <w:szCs w:val="28"/>
        </w:rPr>
        <w:t xml:space="preserve"> </w:t>
      </w:r>
      <w:r w:rsidR="007B0840">
        <w:rPr>
          <w:rFonts w:ascii="Times New Roman" w:hAnsi="Times New Roman" w:cs="Times New Roman"/>
          <w:sz w:val="28"/>
          <w:szCs w:val="28"/>
        </w:rPr>
        <w:t xml:space="preserve">Знакомство с техникой рисование шерстью, историей её появления. Применение, назначение, особенности, правила работы. </w:t>
      </w:r>
    </w:p>
    <w:p w:rsidR="004B551A" w:rsidRPr="0016213A" w:rsidRDefault="007B0840" w:rsidP="00A82327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sz w:val="28"/>
          <w:szCs w:val="28"/>
          <w:lang w:eastAsia="en-US"/>
        </w:rPr>
        <w:t>Инструменты и материалы, использу</w:t>
      </w:r>
      <w:r w:rsidR="00E85C4C" w:rsidRPr="0016213A">
        <w:rPr>
          <w:rFonts w:eastAsiaTheme="minorHAnsi"/>
          <w:sz w:val="28"/>
          <w:szCs w:val="28"/>
          <w:lang w:eastAsia="en-US"/>
        </w:rPr>
        <w:t>емые при работе:</w:t>
      </w:r>
      <w:r w:rsidR="00F52CAB" w:rsidRPr="0016213A">
        <w:rPr>
          <w:rFonts w:eastAsiaTheme="minorHAnsi"/>
          <w:sz w:val="28"/>
          <w:szCs w:val="28"/>
          <w:lang w:eastAsia="en-US"/>
        </w:rPr>
        <w:t xml:space="preserve"> </w:t>
      </w:r>
    </w:p>
    <w:p w:rsidR="004B551A" w:rsidRPr="0016213A" w:rsidRDefault="004B551A" w:rsidP="00A82327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>Рамка.</w:t>
      </w:r>
      <w:r w:rsidRPr="0016213A">
        <w:rPr>
          <w:rFonts w:eastAsiaTheme="minorHAnsi"/>
          <w:sz w:val="28"/>
          <w:szCs w:val="28"/>
          <w:lang w:eastAsia="en-US"/>
        </w:rPr>
        <w:t> Рамка под стеклом — основа вашего будущего творения. Для начала можете взять самую обычную фоторамку.</w:t>
      </w:r>
    </w:p>
    <w:p w:rsidR="004B551A" w:rsidRPr="0016213A" w:rsidRDefault="004B551A" w:rsidP="00A82327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 xml:space="preserve">Вискозные салфетки или </w:t>
      </w:r>
      <w:proofErr w:type="spellStart"/>
      <w:r w:rsidRPr="0016213A">
        <w:rPr>
          <w:rFonts w:eastAsiaTheme="minorHAnsi"/>
          <w:b/>
          <w:bCs/>
          <w:sz w:val="28"/>
          <w:szCs w:val="28"/>
          <w:lang w:eastAsia="en-US"/>
        </w:rPr>
        <w:t>флизелин</w:t>
      </w:r>
      <w:proofErr w:type="spellEnd"/>
      <w:r w:rsidRPr="0016213A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16213A">
        <w:rPr>
          <w:rFonts w:eastAsiaTheme="minorHAnsi"/>
          <w:sz w:val="28"/>
          <w:szCs w:val="28"/>
          <w:lang w:eastAsia="en-US"/>
        </w:rPr>
        <w:t xml:space="preserve"> На салфетки из вискозы или кусок </w:t>
      </w:r>
      <w:proofErr w:type="spellStart"/>
      <w:r w:rsidRPr="0016213A">
        <w:rPr>
          <w:rFonts w:eastAsiaTheme="minorHAnsi"/>
          <w:sz w:val="28"/>
          <w:szCs w:val="28"/>
          <w:lang w:eastAsia="en-US"/>
        </w:rPr>
        <w:t>флизелина</w:t>
      </w:r>
      <w:proofErr w:type="spellEnd"/>
      <w:r w:rsidRPr="0016213A">
        <w:rPr>
          <w:rFonts w:eastAsiaTheme="minorHAnsi"/>
          <w:sz w:val="28"/>
          <w:szCs w:val="28"/>
          <w:lang w:eastAsia="en-US"/>
        </w:rPr>
        <w:t xml:space="preserve"> вы будете крепить первоначальный фоновый материал картины.</w:t>
      </w:r>
    </w:p>
    <w:p w:rsidR="004B551A" w:rsidRPr="0016213A" w:rsidRDefault="004B551A" w:rsidP="00A82327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>Пинцет.</w:t>
      </w:r>
      <w:r w:rsidRPr="0016213A">
        <w:rPr>
          <w:rFonts w:eastAsiaTheme="minorHAnsi"/>
          <w:sz w:val="28"/>
          <w:szCs w:val="28"/>
          <w:lang w:eastAsia="en-US"/>
        </w:rPr>
        <w:t> Этот популярный косметический инструмент поможет в работе с мелкими фрагментами и при выравнивании деталей картины.</w:t>
      </w:r>
    </w:p>
    <w:p w:rsidR="007B0840" w:rsidRPr="0016213A" w:rsidRDefault="004B551A" w:rsidP="00A82327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>Маникюрные и канцелярские ножницы.</w:t>
      </w:r>
      <w:r w:rsidRPr="0016213A">
        <w:rPr>
          <w:rFonts w:eastAsiaTheme="minorHAnsi"/>
          <w:sz w:val="28"/>
          <w:szCs w:val="28"/>
          <w:lang w:eastAsia="en-US"/>
        </w:rPr>
        <w:t> Ножнички для маникюра пригодятся для обрезания лишней «лохматости» — волосков, торчащих там, где не надо. Большие канцелярские ножницы используются для «грубой работы» — крупной резки.</w:t>
      </w:r>
    </w:p>
    <w:p w:rsidR="0082036F" w:rsidRPr="0016213A" w:rsidRDefault="008A7178" w:rsidP="00A82327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6213A">
        <w:rPr>
          <w:rFonts w:eastAsiaTheme="minorHAnsi"/>
          <w:b/>
          <w:bCs/>
          <w:sz w:val="28"/>
          <w:szCs w:val="28"/>
          <w:lang w:eastAsia="en-US"/>
        </w:rPr>
        <w:t>Клей.</w:t>
      </w:r>
      <w:r w:rsidRPr="0016213A">
        <w:rPr>
          <w:rFonts w:eastAsiaTheme="minorHAnsi"/>
          <w:sz w:val="28"/>
          <w:szCs w:val="28"/>
          <w:lang w:eastAsia="en-US"/>
        </w:rPr>
        <w:t> Для фиксации фрагментов, образующих произведение, отлично подойдёт канцелярский клей-карандаш (сухой). Его главный плюс — им крайне трудно «наляпать», испортив работу.</w:t>
      </w:r>
    </w:p>
    <w:p w:rsidR="008D7AF3" w:rsidRDefault="0082036F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="00F658E3" w:rsidRPr="00F658E3">
        <w:rPr>
          <w:rFonts w:ascii="Times New Roman" w:hAnsi="Times New Roman" w:cs="Times New Roman"/>
          <w:sz w:val="28"/>
          <w:szCs w:val="28"/>
        </w:rPr>
        <w:t xml:space="preserve"> </w:t>
      </w:r>
      <w:r w:rsidR="00F658E3">
        <w:rPr>
          <w:rFonts w:ascii="Times New Roman" w:hAnsi="Times New Roman" w:cs="Times New Roman"/>
          <w:sz w:val="28"/>
          <w:szCs w:val="28"/>
        </w:rPr>
        <w:t>Изготовление различных</w:t>
      </w:r>
      <w:r w:rsidR="009F1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A26" w:rsidRPr="00F658E3">
        <w:rPr>
          <w:rFonts w:ascii="Times New Roman" w:hAnsi="Times New Roman" w:cs="Times New Roman"/>
          <w:sz w:val="28"/>
          <w:szCs w:val="28"/>
        </w:rPr>
        <w:t>картин</w:t>
      </w:r>
      <w:r w:rsidR="00F658E3">
        <w:rPr>
          <w:rFonts w:ascii="Times New Roman" w:hAnsi="Times New Roman" w:cs="Times New Roman"/>
          <w:sz w:val="28"/>
          <w:szCs w:val="28"/>
        </w:rPr>
        <w:t>.</w:t>
      </w:r>
      <w:r w:rsidR="00621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F2" w:rsidRPr="00575158" w:rsidRDefault="005326F2" w:rsidP="00A82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158">
        <w:rPr>
          <w:rFonts w:ascii="Times New Roman" w:hAnsi="Times New Roman"/>
          <w:b/>
          <w:bCs/>
          <w:sz w:val="24"/>
          <w:szCs w:val="24"/>
        </w:rPr>
        <w:t>Учебно – тематический  план</w:t>
      </w:r>
    </w:p>
    <w:p w:rsidR="005326F2" w:rsidRPr="00575158" w:rsidRDefault="005326F2" w:rsidP="00A82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158">
        <w:rPr>
          <w:rFonts w:ascii="Times New Roman" w:hAnsi="Times New Roman"/>
          <w:b/>
          <w:bCs/>
          <w:sz w:val="24"/>
          <w:szCs w:val="24"/>
        </w:rPr>
        <w:t>Кружка «Умелые ручки»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75158">
        <w:rPr>
          <w:rFonts w:ascii="Times New Roman" w:hAnsi="Times New Roman"/>
          <w:b/>
          <w:bCs/>
          <w:sz w:val="24"/>
          <w:szCs w:val="24"/>
        </w:rPr>
        <w:t xml:space="preserve"> (1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Всего занятий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numPr>
                <w:ilvl w:val="0"/>
                <w:numId w:val="27"/>
              </w:numPr>
              <w:spacing w:before="0" w:line="240" w:lineRule="auto"/>
              <w:ind w:left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Вводная беседа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1106A" w:rsidRPr="008B7F3E" w:rsidTr="00D97670">
        <w:tc>
          <w:tcPr>
            <w:tcW w:w="817" w:type="dxa"/>
          </w:tcPr>
          <w:p w:rsidR="0091106A" w:rsidRPr="008B7F3E" w:rsidRDefault="0091106A" w:rsidP="00A82327">
            <w:pPr>
              <w:pStyle w:val="2"/>
              <w:numPr>
                <w:ilvl w:val="0"/>
                <w:numId w:val="27"/>
              </w:numPr>
              <w:spacing w:before="0" w:line="240" w:lineRule="auto"/>
              <w:ind w:left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91106A" w:rsidRPr="0091106A" w:rsidRDefault="0091106A" w:rsidP="00A82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106A">
              <w:rPr>
                <w:rFonts w:ascii="Times New Roman" w:hAnsi="Times New Roman" w:cs="Times New Roman"/>
              </w:rPr>
              <w:t>Эбру</w:t>
            </w:r>
            <w:proofErr w:type="spellEnd"/>
            <w:r w:rsidRPr="0091106A">
              <w:rPr>
                <w:rFonts w:ascii="Times New Roman" w:hAnsi="Times New Roman" w:cs="Times New Roman"/>
              </w:rPr>
              <w:t xml:space="preserve"> (Рисование по водной глади) </w:t>
            </w:r>
          </w:p>
        </w:tc>
        <w:tc>
          <w:tcPr>
            <w:tcW w:w="3191" w:type="dxa"/>
          </w:tcPr>
          <w:p w:rsidR="0091106A" w:rsidRPr="008B7F3E" w:rsidRDefault="0091106A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865F5B" w:rsidRPr="008B7F3E" w:rsidTr="00D97670">
        <w:tc>
          <w:tcPr>
            <w:tcW w:w="817" w:type="dxa"/>
          </w:tcPr>
          <w:p w:rsidR="00865F5B" w:rsidRPr="008B7F3E" w:rsidRDefault="00865F5B" w:rsidP="00A82327">
            <w:pPr>
              <w:pStyle w:val="2"/>
              <w:numPr>
                <w:ilvl w:val="0"/>
                <w:numId w:val="27"/>
              </w:numPr>
              <w:spacing w:before="0" w:line="240" w:lineRule="auto"/>
              <w:ind w:left="0"/>
              <w:jc w:val="center"/>
              <w:rPr>
                <w:rStyle w:val="ab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865F5B" w:rsidRPr="0091106A" w:rsidRDefault="00865F5B" w:rsidP="00A82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06A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91106A">
              <w:rPr>
                <w:rFonts w:ascii="Times New Roman" w:hAnsi="Times New Roman" w:cs="Times New Roman"/>
              </w:rPr>
              <w:t>( работа</w:t>
            </w:r>
            <w:proofErr w:type="gramEnd"/>
            <w:r w:rsidRPr="0091106A">
              <w:rPr>
                <w:rFonts w:ascii="Times New Roman" w:hAnsi="Times New Roman" w:cs="Times New Roman"/>
              </w:rPr>
              <w:t xml:space="preserve"> с бумагой)</w:t>
            </w:r>
          </w:p>
        </w:tc>
        <w:tc>
          <w:tcPr>
            <w:tcW w:w="3191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865F5B" w:rsidRPr="008B7F3E" w:rsidTr="00D97670">
        <w:tc>
          <w:tcPr>
            <w:tcW w:w="817" w:type="dxa"/>
          </w:tcPr>
          <w:p w:rsidR="00865F5B" w:rsidRPr="008B7F3E" w:rsidRDefault="00865F5B" w:rsidP="00A82327">
            <w:pPr>
              <w:pStyle w:val="2"/>
              <w:numPr>
                <w:ilvl w:val="0"/>
                <w:numId w:val="27"/>
              </w:numPr>
              <w:spacing w:before="0" w:line="240" w:lineRule="auto"/>
              <w:ind w:left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865F5B" w:rsidRPr="0091106A" w:rsidRDefault="00865F5B" w:rsidP="00A82327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>Шерстяная акварель</w:t>
            </w:r>
          </w:p>
        </w:tc>
        <w:tc>
          <w:tcPr>
            <w:tcW w:w="3191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865F5B" w:rsidRPr="008B7F3E" w:rsidTr="00D97670">
        <w:tc>
          <w:tcPr>
            <w:tcW w:w="817" w:type="dxa"/>
          </w:tcPr>
          <w:p w:rsidR="00865F5B" w:rsidRPr="008B7F3E" w:rsidRDefault="00865F5B" w:rsidP="00A82327">
            <w:pPr>
              <w:pStyle w:val="2"/>
              <w:numPr>
                <w:ilvl w:val="0"/>
                <w:numId w:val="27"/>
              </w:numPr>
              <w:spacing w:before="0" w:line="240" w:lineRule="auto"/>
              <w:ind w:left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865F5B" w:rsidRPr="0091106A" w:rsidRDefault="00865F5B" w:rsidP="00A82327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>Декупаж</w:t>
            </w:r>
            <w:proofErr w:type="spellEnd"/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865F5B" w:rsidRPr="008B7F3E" w:rsidTr="00D97670">
        <w:tc>
          <w:tcPr>
            <w:tcW w:w="817" w:type="dxa"/>
          </w:tcPr>
          <w:p w:rsidR="00865F5B" w:rsidRPr="008B7F3E" w:rsidRDefault="00865F5B" w:rsidP="00A82327">
            <w:pPr>
              <w:pStyle w:val="2"/>
              <w:numPr>
                <w:ilvl w:val="0"/>
                <w:numId w:val="27"/>
              </w:numPr>
              <w:spacing w:before="0" w:line="240" w:lineRule="auto"/>
              <w:ind w:left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865F5B" w:rsidRPr="0091106A" w:rsidRDefault="00865F5B" w:rsidP="00A82327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>Тестопластика</w:t>
            </w:r>
            <w:proofErr w:type="spellEnd"/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(работа с соленым тестом)</w:t>
            </w:r>
          </w:p>
        </w:tc>
        <w:tc>
          <w:tcPr>
            <w:tcW w:w="3191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865F5B" w:rsidRPr="008B7F3E" w:rsidTr="00D97670">
        <w:tc>
          <w:tcPr>
            <w:tcW w:w="817" w:type="dxa"/>
          </w:tcPr>
          <w:p w:rsidR="00865F5B" w:rsidRPr="008B7F3E" w:rsidRDefault="00865F5B" w:rsidP="00A82327">
            <w:pPr>
              <w:pStyle w:val="2"/>
              <w:numPr>
                <w:ilvl w:val="0"/>
                <w:numId w:val="27"/>
              </w:numPr>
              <w:spacing w:before="0" w:line="240" w:lineRule="auto"/>
              <w:ind w:left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865F5B" w:rsidRPr="0091106A" w:rsidRDefault="00865F5B" w:rsidP="00A82327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>Скрапбукинг</w:t>
            </w:r>
            <w:proofErr w:type="spellEnd"/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>,  папье</w:t>
            </w:r>
            <w:proofErr w:type="gramEnd"/>
            <w:r w:rsidRPr="0091106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маше</w:t>
            </w:r>
          </w:p>
        </w:tc>
        <w:tc>
          <w:tcPr>
            <w:tcW w:w="3191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bCs/>
                <w:color w:val="auto"/>
              </w:rPr>
              <w:t>10</w:t>
            </w:r>
          </w:p>
        </w:tc>
      </w:tr>
      <w:tr w:rsidR="00865F5B" w:rsidRPr="008B7F3E" w:rsidTr="00D97670">
        <w:tc>
          <w:tcPr>
            <w:tcW w:w="817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3191" w:type="dxa"/>
          </w:tcPr>
          <w:p w:rsidR="00865F5B" w:rsidRPr="008B7F3E" w:rsidRDefault="00865F5B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64</w:t>
            </w:r>
          </w:p>
        </w:tc>
      </w:tr>
    </w:tbl>
    <w:p w:rsidR="005326F2" w:rsidRDefault="005326F2" w:rsidP="00A82327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5326F2" w:rsidRDefault="005326F2" w:rsidP="00A82327">
      <w:pPr>
        <w:pStyle w:val="a9"/>
        <w:spacing w:before="0" w:beforeAutospacing="0" w:after="0" w:afterAutospacing="0"/>
        <w:jc w:val="center"/>
        <w:rPr>
          <w:b/>
          <w:szCs w:val="22"/>
        </w:rPr>
      </w:pPr>
    </w:p>
    <w:p w:rsidR="005326F2" w:rsidRPr="00221FCA" w:rsidRDefault="005326F2" w:rsidP="00A82327">
      <w:pPr>
        <w:pStyle w:val="a9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Cs w:val="22"/>
        </w:rPr>
        <w:t>Содержание программы (1 год обучения)</w:t>
      </w:r>
    </w:p>
    <w:p w:rsidR="005326F2" w:rsidRPr="004712DE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4712DE">
        <w:rPr>
          <w:rFonts w:ascii="Times New Roman" w:hAnsi="Times New Roman" w:cs="Times New Roman"/>
          <w:b/>
          <w:bCs/>
          <w:i/>
        </w:rPr>
        <w:lastRenderedPageBreak/>
        <w:t xml:space="preserve">Вводная беседа  (1 занятие).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Беседа, ознакомление детей с особенностями занятий в кружке.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Требования к поведению учащихся во время занятия.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Соблюдение порядка на рабочем месте.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Соблюдение правил по технике безопасности.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>Из истории происхождения  ножниц. Беседа.</w:t>
      </w:r>
    </w:p>
    <w:p w:rsidR="005326F2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5326F2" w:rsidRPr="004712DE" w:rsidRDefault="00DF6A16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Рисование по водной глади</w:t>
      </w:r>
      <w:r w:rsidR="005326F2">
        <w:rPr>
          <w:rFonts w:ascii="Times New Roman" w:hAnsi="Times New Roman" w:cs="Times New Roman"/>
          <w:b/>
          <w:bCs/>
          <w:i/>
        </w:rPr>
        <w:t>(8 занятий</w:t>
      </w:r>
      <w:r w:rsidR="005326F2" w:rsidRPr="004712DE">
        <w:rPr>
          <w:rFonts w:ascii="Times New Roman" w:hAnsi="Times New Roman" w:cs="Times New Roman"/>
          <w:b/>
          <w:bCs/>
          <w:i/>
        </w:rPr>
        <w:t>).</w:t>
      </w:r>
      <w:r w:rsidR="005326F2"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4712DE" w:rsidRDefault="005326F2" w:rsidP="00A82327">
      <w:pPr>
        <w:widowControl w:val="0"/>
        <w:numPr>
          <w:ilvl w:val="0"/>
          <w:numId w:val="18"/>
        </w:numPr>
        <w:tabs>
          <w:tab w:val="num" w:pos="709"/>
        </w:tabs>
        <w:suppressAutoHyphens/>
        <w:autoSpaceDE w:val="0"/>
        <w:spacing w:after="0" w:line="240" w:lineRule="auto"/>
        <w:ind w:left="0" w:hanging="52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Рассказ о </w:t>
      </w:r>
      <w:proofErr w:type="spellStart"/>
      <w:r w:rsidR="004B3F98">
        <w:rPr>
          <w:rFonts w:ascii="Times New Roman" w:hAnsi="Times New Roman" w:cs="Times New Roman"/>
        </w:rPr>
        <w:t>Эбру</w:t>
      </w:r>
      <w:proofErr w:type="spellEnd"/>
      <w:r w:rsidRPr="004712DE">
        <w:rPr>
          <w:rFonts w:ascii="Times New Roman" w:hAnsi="Times New Roman" w:cs="Times New Roman"/>
        </w:rPr>
        <w:t xml:space="preserve">. </w:t>
      </w:r>
    </w:p>
    <w:p w:rsidR="005326F2" w:rsidRDefault="005326F2" w:rsidP="00A82327">
      <w:pPr>
        <w:numPr>
          <w:ilvl w:val="0"/>
          <w:numId w:val="19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4712DE">
        <w:rPr>
          <w:rFonts w:ascii="Times New Roman" w:hAnsi="Times New Roman" w:cs="Times New Roman"/>
        </w:rPr>
        <w:t>Изготовление ко</w:t>
      </w:r>
      <w:r>
        <w:rPr>
          <w:rFonts w:ascii="Times New Roman" w:hAnsi="Times New Roman" w:cs="Times New Roman"/>
        </w:rPr>
        <w:t xml:space="preserve">мпозиций </w:t>
      </w:r>
      <w:r w:rsidR="004B3F98">
        <w:rPr>
          <w:rFonts w:ascii="Times New Roman" w:hAnsi="Times New Roman" w:cs="Times New Roman"/>
        </w:rPr>
        <w:t xml:space="preserve">при помощи </w:t>
      </w:r>
      <w:proofErr w:type="spellStart"/>
      <w:r w:rsidR="004B3F98">
        <w:rPr>
          <w:rFonts w:ascii="Times New Roman" w:hAnsi="Times New Roman" w:cs="Times New Roman"/>
        </w:rPr>
        <w:t>Эбру</w:t>
      </w:r>
      <w:proofErr w:type="spellEnd"/>
      <w:r w:rsidR="004B3F98">
        <w:rPr>
          <w:rFonts w:ascii="Times New Roman" w:hAnsi="Times New Roman" w:cs="Times New Roman"/>
        </w:rPr>
        <w:t>.</w:t>
      </w:r>
    </w:p>
    <w:p w:rsidR="005326F2" w:rsidRPr="004712DE" w:rsidRDefault="005326F2" w:rsidP="00A823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2DE">
        <w:rPr>
          <w:rFonts w:ascii="Times New Roman" w:hAnsi="Times New Roman" w:cs="Times New Roman"/>
          <w:b/>
          <w:bCs/>
          <w:i/>
        </w:rPr>
        <w:t>Рабо</w:t>
      </w:r>
      <w:r>
        <w:rPr>
          <w:rFonts w:ascii="Times New Roman" w:hAnsi="Times New Roman" w:cs="Times New Roman"/>
          <w:b/>
          <w:bCs/>
          <w:i/>
        </w:rPr>
        <w:t>та с бумагой и картоном (</w:t>
      </w:r>
      <w:proofErr w:type="spellStart"/>
      <w:r>
        <w:rPr>
          <w:rFonts w:ascii="Times New Roman" w:hAnsi="Times New Roman" w:cs="Times New Roman"/>
          <w:b/>
          <w:bCs/>
          <w:i/>
        </w:rPr>
        <w:t>бумагопластика</w:t>
      </w:r>
      <w:proofErr w:type="spellEnd"/>
      <w:r>
        <w:rPr>
          <w:rFonts w:ascii="Times New Roman" w:hAnsi="Times New Roman" w:cs="Times New Roman"/>
          <w:b/>
          <w:bCs/>
          <w:i/>
        </w:rPr>
        <w:t>) (10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Default="005326F2" w:rsidP="00A82327">
      <w:pPr>
        <w:numPr>
          <w:ilvl w:val="0"/>
          <w:numId w:val="20"/>
        </w:numPr>
        <w:tabs>
          <w:tab w:val="num" w:pos="709"/>
        </w:tabs>
        <w:suppressAutoHyphens/>
        <w:autoSpaceDN w:val="0"/>
        <w:spacing w:after="0" w:line="240" w:lineRule="auto"/>
        <w:ind w:left="0" w:hanging="1334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>Расска</w:t>
      </w:r>
      <w:r>
        <w:rPr>
          <w:rFonts w:ascii="Times New Roman" w:hAnsi="Times New Roman" w:cs="Times New Roman"/>
        </w:rPr>
        <w:t>з «Из истории бумаги»</w:t>
      </w:r>
      <w:r w:rsidRPr="004712DE">
        <w:rPr>
          <w:rFonts w:ascii="Times New Roman" w:hAnsi="Times New Roman" w:cs="Times New Roman"/>
        </w:rPr>
        <w:t>.</w:t>
      </w:r>
      <w:r w:rsidRPr="00104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Знакомство с разнообразием материала, его свойствами.</w:t>
      </w:r>
    </w:p>
    <w:p w:rsidR="005326F2" w:rsidRDefault="005326F2" w:rsidP="00A82327">
      <w:pPr>
        <w:numPr>
          <w:ilvl w:val="0"/>
          <w:numId w:val="20"/>
        </w:numPr>
        <w:tabs>
          <w:tab w:val="num" w:pos="709"/>
        </w:tabs>
        <w:suppressAutoHyphens/>
        <w:autoSpaceDN w:val="0"/>
        <w:spacing w:after="0" w:line="240" w:lineRule="auto"/>
        <w:ind w:left="0" w:hanging="1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объемных фигур цветов, фруктов, животных.</w:t>
      </w:r>
    </w:p>
    <w:p w:rsidR="005326F2" w:rsidRPr="001043EC" w:rsidRDefault="005326F2" w:rsidP="00A82327">
      <w:pPr>
        <w:numPr>
          <w:ilvl w:val="0"/>
          <w:numId w:val="20"/>
        </w:numPr>
        <w:tabs>
          <w:tab w:val="num" w:pos="709"/>
        </w:tabs>
        <w:suppressAutoHyphens/>
        <w:autoSpaceDN w:val="0"/>
        <w:spacing w:after="0" w:line="240" w:lineRule="auto"/>
        <w:ind w:left="0" w:hanging="1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шкатулки декорированной цветами.</w:t>
      </w:r>
    </w:p>
    <w:p w:rsidR="005326F2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5326F2" w:rsidRPr="004712DE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Работа с </w:t>
      </w:r>
      <w:r w:rsidR="00F33902">
        <w:rPr>
          <w:rFonts w:ascii="Times New Roman" w:hAnsi="Times New Roman" w:cs="Times New Roman"/>
          <w:b/>
          <w:bCs/>
          <w:i/>
        </w:rPr>
        <w:t>шерстью</w:t>
      </w:r>
      <w:r>
        <w:rPr>
          <w:rFonts w:ascii="Times New Roman" w:hAnsi="Times New Roman" w:cs="Times New Roman"/>
          <w:b/>
          <w:bCs/>
          <w:i/>
        </w:rPr>
        <w:t xml:space="preserve"> (8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4712DE" w:rsidRDefault="005326F2" w:rsidP="00A82327">
      <w:pPr>
        <w:numPr>
          <w:ilvl w:val="0"/>
          <w:numId w:val="22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происхождение материала, его свойствами.</w:t>
      </w:r>
    </w:p>
    <w:p w:rsidR="005326F2" w:rsidRPr="004712DE" w:rsidRDefault="005326F2" w:rsidP="00A82327">
      <w:pPr>
        <w:numPr>
          <w:ilvl w:val="0"/>
          <w:numId w:val="22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</w:t>
      </w:r>
      <w:r w:rsidR="00F33902">
        <w:rPr>
          <w:rFonts w:ascii="Times New Roman" w:hAnsi="Times New Roman" w:cs="Times New Roman"/>
        </w:rPr>
        <w:t>картины из шерсти</w:t>
      </w:r>
      <w:r>
        <w:rPr>
          <w:rFonts w:ascii="Times New Roman" w:hAnsi="Times New Roman" w:cs="Times New Roman"/>
        </w:rPr>
        <w:t>.</w:t>
      </w:r>
    </w:p>
    <w:p w:rsidR="00E80586" w:rsidRDefault="00E80586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Работа в технике </w:t>
      </w:r>
      <w:proofErr w:type="spellStart"/>
      <w:r>
        <w:rPr>
          <w:rFonts w:ascii="Times New Roman" w:hAnsi="Times New Roman" w:cs="Times New Roman"/>
          <w:b/>
          <w:bCs/>
          <w:i/>
        </w:rPr>
        <w:t>декупаж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(14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E80586" w:rsidRPr="00905591" w:rsidRDefault="00E80586" w:rsidP="00A82327">
      <w:pPr>
        <w:pStyle w:val="ae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905591">
        <w:rPr>
          <w:rFonts w:ascii="Times New Roman" w:hAnsi="Times New Roman" w:cs="Times New Roman"/>
        </w:rPr>
        <w:t>Знакомство с материалом. Инструкция по технике безопасности</w:t>
      </w:r>
      <w:r>
        <w:rPr>
          <w:rFonts w:ascii="Times New Roman" w:hAnsi="Times New Roman" w:cs="Times New Roman"/>
        </w:rPr>
        <w:t>.</w:t>
      </w:r>
    </w:p>
    <w:p w:rsidR="00E80586" w:rsidRDefault="00E80586" w:rsidP="00A82327">
      <w:pPr>
        <w:pStyle w:val="ae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5591">
        <w:rPr>
          <w:rFonts w:ascii="Times New Roman" w:hAnsi="Times New Roman" w:cs="Times New Roman"/>
        </w:rPr>
        <w:t xml:space="preserve">Изготовление </w:t>
      </w:r>
      <w:r w:rsidR="00F50EE5">
        <w:rPr>
          <w:rFonts w:ascii="Times New Roman" w:hAnsi="Times New Roman" w:cs="Times New Roman"/>
        </w:rPr>
        <w:t>подставки,</w:t>
      </w:r>
      <w:r>
        <w:rPr>
          <w:rFonts w:ascii="Times New Roman" w:hAnsi="Times New Roman" w:cs="Times New Roman"/>
        </w:rPr>
        <w:t xml:space="preserve"> </w:t>
      </w:r>
      <w:r w:rsidRPr="00905591">
        <w:rPr>
          <w:rFonts w:ascii="Times New Roman" w:hAnsi="Times New Roman" w:cs="Times New Roman"/>
        </w:rPr>
        <w:t>игольницы.</w:t>
      </w:r>
    </w:p>
    <w:p w:rsidR="005326F2" w:rsidRPr="00E4126D" w:rsidRDefault="00E80586" w:rsidP="00A82327">
      <w:pPr>
        <w:pStyle w:val="ae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игрушки.</w:t>
      </w:r>
    </w:p>
    <w:p w:rsidR="005326F2" w:rsidRPr="004712DE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Работа с тестом (</w:t>
      </w:r>
      <w:proofErr w:type="spellStart"/>
      <w:r>
        <w:rPr>
          <w:rFonts w:ascii="Times New Roman" w:hAnsi="Times New Roman" w:cs="Times New Roman"/>
          <w:b/>
          <w:bCs/>
          <w:i/>
        </w:rPr>
        <w:t>тестопластика</w:t>
      </w:r>
      <w:proofErr w:type="spellEnd"/>
      <w:r>
        <w:rPr>
          <w:rFonts w:ascii="Times New Roman" w:hAnsi="Times New Roman" w:cs="Times New Roman"/>
          <w:b/>
          <w:bCs/>
          <w:i/>
        </w:rPr>
        <w:t>) (</w:t>
      </w:r>
      <w:r w:rsidR="00E4126D">
        <w:rPr>
          <w:rFonts w:ascii="Times New Roman" w:hAnsi="Times New Roman" w:cs="Times New Roman"/>
          <w:b/>
          <w:bCs/>
          <w:i/>
        </w:rPr>
        <w:t xml:space="preserve">13 </w:t>
      </w:r>
      <w:r>
        <w:rPr>
          <w:rFonts w:ascii="Times New Roman" w:hAnsi="Times New Roman" w:cs="Times New Roman"/>
          <w:b/>
          <w:bCs/>
          <w:i/>
        </w:rPr>
        <w:t>занятия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4712DE" w:rsidRDefault="005326F2" w:rsidP="00A82327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411A">
        <w:rPr>
          <w:rFonts w:ascii="Times New Roman" w:hAnsi="Times New Roman" w:cs="Times New Roman"/>
        </w:rPr>
        <w:t>Знакомство с тестом, способом изготовления. Свойствами материала.</w:t>
      </w:r>
      <w:r w:rsidRPr="004712DE">
        <w:rPr>
          <w:rFonts w:ascii="Times New Roman" w:hAnsi="Times New Roman" w:cs="Times New Roman"/>
        </w:rPr>
        <w:t xml:space="preserve"> </w:t>
      </w:r>
    </w:p>
    <w:p w:rsidR="005326F2" w:rsidRPr="004712DE" w:rsidRDefault="005326F2" w:rsidP="00A82327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украшений.</w:t>
      </w:r>
    </w:p>
    <w:p w:rsidR="005326F2" w:rsidRPr="004712DE" w:rsidRDefault="005326F2" w:rsidP="00A82327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</w:t>
      </w:r>
      <w:proofErr w:type="spellStart"/>
      <w:r>
        <w:rPr>
          <w:rFonts w:ascii="Times New Roman" w:hAnsi="Times New Roman" w:cs="Times New Roman"/>
        </w:rPr>
        <w:t>карандашниц</w:t>
      </w:r>
      <w:proofErr w:type="spellEnd"/>
      <w:r>
        <w:rPr>
          <w:rFonts w:ascii="Times New Roman" w:hAnsi="Times New Roman" w:cs="Times New Roman"/>
        </w:rPr>
        <w:t xml:space="preserve">, кашпо, копилки, </w:t>
      </w:r>
      <w:proofErr w:type="spellStart"/>
      <w:r>
        <w:rPr>
          <w:rFonts w:ascii="Times New Roman" w:hAnsi="Times New Roman" w:cs="Times New Roman"/>
        </w:rPr>
        <w:t>салфетницы</w:t>
      </w:r>
      <w:proofErr w:type="spellEnd"/>
      <w:r>
        <w:rPr>
          <w:rFonts w:ascii="Times New Roman" w:hAnsi="Times New Roman" w:cs="Times New Roman"/>
        </w:rPr>
        <w:t>, ваз, подсвечников.</w:t>
      </w:r>
    </w:p>
    <w:p w:rsidR="005326F2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5326F2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Работа </w:t>
      </w:r>
      <w:r w:rsidR="00E4126D">
        <w:rPr>
          <w:rFonts w:ascii="Times New Roman" w:hAnsi="Times New Roman" w:cs="Times New Roman"/>
          <w:b/>
          <w:bCs/>
          <w:i/>
        </w:rPr>
        <w:t xml:space="preserve">с техникой </w:t>
      </w:r>
      <w:proofErr w:type="spellStart"/>
      <w:r w:rsidR="00E4126D">
        <w:rPr>
          <w:rFonts w:ascii="Times New Roman" w:hAnsi="Times New Roman" w:cs="Times New Roman"/>
          <w:b/>
          <w:bCs/>
          <w:i/>
        </w:rPr>
        <w:t>скра</w:t>
      </w:r>
      <w:r w:rsidR="00FF594D">
        <w:rPr>
          <w:rFonts w:ascii="Times New Roman" w:hAnsi="Times New Roman" w:cs="Times New Roman"/>
          <w:b/>
          <w:bCs/>
          <w:i/>
        </w:rPr>
        <w:t>п</w:t>
      </w:r>
      <w:r w:rsidR="00E4126D">
        <w:rPr>
          <w:rFonts w:ascii="Times New Roman" w:hAnsi="Times New Roman" w:cs="Times New Roman"/>
          <w:b/>
          <w:bCs/>
          <w:i/>
        </w:rPr>
        <w:t>букинг</w:t>
      </w:r>
      <w:proofErr w:type="spellEnd"/>
      <w:r w:rsidR="00E4126D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 (10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905591" w:rsidRDefault="005326F2" w:rsidP="00A82327">
      <w:pPr>
        <w:pStyle w:val="ae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905591">
        <w:rPr>
          <w:rFonts w:ascii="Times New Roman" w:hAnsi="Times New Roman" w:cs="Times New Roman"/>
        </w:rPr>
        <w:t xml:space="preserve">Знакомство с материалом. История </w:t>
      </w:r>
      <w:r w:rsidR="00E4126D">
        <w:rPr>
          <w:rFonts w:ascii="Times New Roman" w:hAnsi="Times New Roman" w:cs="Times New Roman"/>
        </w:rPr>
        <w:t xml:space="preserve">происхождения </w:t>
      </w:r>
      <w:proofErr w:type="spellStart"/>
      <w:r w:rsidR="00E4126D">
        <w:rPr>
          <w:rFonts w:ascii="Times New Roman" w:hAnsi="Times New Roman" w:cs="Times New Roman"/>
        </w:rPr>
        <w:t>скра</w:t>
      </w:r>
      <w:r w:rsidR="00FF594D">
        <w:rPr>
          <w:rFonts w:ascii="Times New Roman" w:hAnsi="Times New Roman" w:cs="Times New Roman"/>
        </w:rPr>
        <w:t>п</w:t>
      </w:r>
      <w:r w:rsidR="00E4126D">
        <w:rPr>
          <w:rFonts w:ascii="Times New Roman" w:hAnsi="Times New Roman" w:cs="Times New Roman"/>
        </w:rPr>
        <w:t>букинга</w:t>
      </w:r>
      <w:proofErr w:type="spellEnd"/>
      <w:r w:rsidRPr="00905591">
        <w:rPr>
          <w:rFonts w:ascii="Times New Roman" w:hAnsi="Times New Roman" w:cs="Times New Roman"/>
        </w:rPr>
        <w:t>. Инструкция по технике безопасности</w:t>
      </w:r>
      <w:r>
        <w:rPr>
          <w:rFonts w:ascii="Times New Roman" w:hAnsi="Times New Roman" w:cs="Times New Roman"/>
        </w:rPr>
        <w:t>.</w:t>
      </w:r>
    </w:p>
    <w:p w:rsidR="005326F2" w:rsidRDefault="005326F2" w:rsidP="00A82327">
      <w:pPr>
        <w:pStyle w:val="ae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5591">
        <w:rPr>
          <w:rFonts w:ascii="Times New Roman" w:hAnsi="Times New Roman" w:cs="Times New Roman"/>
        </w:rPr>
        <w:t>Изготовление салфетки,</w:t>
      </w:r>
      <w:r>
        <w:rPr>
          <w:rFonts w:ascii="Times New Roman" w:hAnsi="Times New Roman" w:cs="Times New Roman"/>
        </w:rPr>
        <w:t xml:space="preserve"> </w:t>
      </w:r>
      <w:r w:rsidRPr="00905591">
        <w:rPr>
          <w:rFonts w:ascii="Times New Roman" w:hAnsi="Times New Roman" w:cs="Times New Roman"/>
        </w:rPr>
        <w:t>игольницы.</w:t>
      </w:r>
    </w:p>
    <w:p w:rsidR="005326F2" w:rsidRPr="00905591" w:rsidRDefault="005326F2" w:rsidP="00A82327">
      <w:pPr>
        <w:pStyle w:val="ae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игрушки.</w:t>
      </w:r>
    </w:p>
    <w:p w:rsidR="00695B6F" w:rsidRDefault="00695B6F" w:rsidP="00A8232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B6F" w:rsidRPr="00695B6F" w:rsidRDefault="00695B6F" w:rsidP="00A8232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B6F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для 5</w:t>
      </w:r>
      <w:r w:rsidR="00092759">
        <w:rPr>
          <w:rFonts w:ascii="Times New Roman" w:hAnsi="Times New Roman" w:cs="Times New Roman"/>
          <w:b/>
          <w:sz w:val="28"/>
          <w:szCs w:val="28"/>
          <w:u w:val="single"/>
        </w:rPr>
        <w:t>-6</w:t>
      </w:r>
      <w:r w:rsidRPr="00695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лет.</w:t>
      </w:r>
    </w:p>
    <w:tbl>
      <w:tblPr>
        <w:tblStyle w:val="ac"/>
        <w:tblW w:w="10234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1043"/>
        <w:gridCol w:w="850"/>
        <w:gridCol w:w="3544"/>
        <w:gridCol w:w="4797"/>
      </w:tblGrid>
      <w:tr w:rsidR="00695B6F" w:rsidTr="00D97670">
        <w:tc>
          <w:tcPr>
            <w:tcW w:w="1043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95B6F" w:rsidTr="00D97670">
        <w:trPr>
          <w:cantSplit/>
          <w:trHeight w:val="1020"/>
        </w:trPr>
        <w:tc>
          <w:tcPr>
            <w:tcW w:w="1043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«Давайте поиграем»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необычной техникой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водной глади.</w:t>
            </w:r>
          </w:p>
        </w:tc>
      </w:tr>
      <w:tr w:rsidR="00695B6F" w:rsidTr="00D97670">
        <w:trPr>
          <w:cantSplit/>
          <w:trHeight w:val="150"/>
        </w:trPr>
        <w:tc>
          <w:tcPr>
            <w:tcW w:w="1043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«Волшебный осенний дождик»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нетрадиционной изобразительной техникой рисования. Показать приемы получения точек.</w:t>
            </w:r>
          </w:p>
        </w:tc>
      </w:tr>
      <w:tr w:rsidR="00695B6F" w:rsidTr="00D97670">
        <w:trPr>
          <w:cantSplit/>
          <w:trHeight w:val="150"/>
        </w:trPr>
        <w:tc>
          <w:tcPr>
            <w:tcW w:w="1043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рисовать сюжетную композицию; развивать эстетический вкус; воспитывать желание помогать друг другу.</w:t>
            </w:r>
          </w:p>
        </w:tc>
      </w:tr>
      <w:tr w:rsidR="00695B6F" w:rsidTr="00D97670">
        <w:trPr>
          <w:cantSplit/>
          <w:trHeight w:val="111"/>
        </w:trPr>
        <w:tc>
          <w:tcPr>
            <w:tcW w:w="1043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«Бабочка»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поэтапному рисованию бабочки.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воспитывать аккуратность, усидчивость.</w:t>
            </w:r>
          </w:p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6F" w:rsidTr="00D97670">
        <w:trPr>
          <w:trHeight w:val="135"/>
        </w:trPr>
        <w:tc>
          <w:tcPr>
            <w:tcW w:w="1043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«Рыбка»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поэтапному рисованию рыбки.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воспитывать аккуратность, усидчивость.</w:t>
            </w:r>
          </w:p>
          <w:p w:rsidR="00695B6F" w:rsidRDefault="00695B6F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695B6F" w:rsidTr="00D97670">
        <w:trPr>
          <w:trHeight w:val="150"/>
        </w:trPr>
        <w:tc>
          <w:tcPr>
            <w:tcW w:w="1043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«Аквариум»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изготовлять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коллективную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творческую инициативу детей;</w:t>
            </w:r>
          </w:p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</w:t>
            </w:r>
          </w:p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глазомер;</w:t>
            </w:r>
          </w:p>
          <w:p w:rsidR="00695B6F" w:rsidRDefault="00695B6F" w:rsidP="00A82327">
            <w:pPr>
              <w:pStyle w:val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</w:tc>
      </w:tr>
      <w:tr w:rsidR="00695B6F" w:rsidTr="00D97670">
        <w:trPr>
          <w:trHeight w:val="135"/>
        </w:trPr>
        <w:tc>
          <w:tcPr>
            <w:tcW w:w="1043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«Ветка рябины»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поэтапному рисованию ветки рябины.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воспитывать аккуратность, усидчивость.</w:t>
            </w:r>
          </w:p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B6F" w:rsidTr="00D97670">
        <w:trPr>
          <w:trHeight w:val="126"/>
        </w:trPr>
        <w:tc>
          <w:tcPr>
            <w:tcW w:w="1043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«Звёздочка»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конструктивное творчество, воображение; воспитывать аккуратность, усидчивость.</w:t>
            </w:r>
          </w:p>
        </w:tc>
      </w:tr>
    </w:tbl>
    <w:p w:rsidR="00695B6F" w:rsidRDefault="00695B6F" w:rsidP="00A82327">
      <w:pPr>
        <w:pStyle w:val="14"/>
        <w:numPr>
          <w:ilvl w:val="0"/>
          <w:numId w:val="25"/>
        </w:numPr>
        <w:ind w:left="0"/>
        <w:jc w:val="center"/>
        <w:rPr>
          <w:rFonts w:ascii="Times New Roman" w:hAnsi="Times New Roman" w:cs="Times New Roman"/>
          <w:b/>
          <w:sz w:val="36"/>
          <w:szCs w:val="36"/>
        </w:rPr>
        <w:sectPr w:rsidR="00695B6F">
          <w:headerReference w:type="default" r:id="rId9"/>
          <w:footerReference w:type="default" r:id="rId10"/>
          <w:pgSz w:w="11906" w:h="16838"/>
          <w:pgMar w:top="1134" w:right="850" w:bottom="0" w:left="1701" w:header="708" w:footer="709" w:gutter="0"/>
          <w:cols w:space="0"/>
          <w:docGrid w:linePitch="360"/>
        </w:sectPr>
      </w:pPr>
    </w:p>
    <w:tbl>
      <w:tblPr>
        <w:tblStyle w:val="ac"/>
        <w:tblW w:w="10156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859"/>
        <w:gridCol w:w="850"/>
        <w:gridCol w:w="2835"/>
        <w:gridCol w:w="5612"/>
      </w:tblGrid>
      <w:tr w:rsidR="00695B6F" w:rsidTr="00D97670">
        <w:trPr>
          <w:trHeight w:val="120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Октябрь 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«Нарядный коврик»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Повышать интерес детей к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рисованию на воде,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конструктивное творчество, воображение; воспитывать аккуратность, усидчивость.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«В некотором царстве, в шерстяном государстве»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Цель: Познакомить детей с техникой шерстяной акварели, развивать фантазию и конструктивное воображение; воспитывать аккуратность, усидчивость.</w:t>
            </w:r>
          </w:p>
        </w:tc>
      </w:tr>
      <w:tr w:rsidR="00695B6F" w:rsidTr="00D97670">
        <w:trPr>
          <w:trHeight w:val="96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“Волшебный цветок” 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Цель: Продолжать развивать интерес к новой технике шерстная акварель, развивать фантазию и конструктивное воображение; формировать речевое дыхание.</w:t>
            </w:r>
          </w:p>
        </w:tc>
      </w:tr>
      <w:tr w:rsidR="00695B6F" w:rsidTr="00D97670">
        <w:trPr>
          <w:trHeight w:val="96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«Цветочек с сюрпризом”</w:t>
            </w:r>
          </w:p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Букет для мамы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изготавливать букеты из конфет, развивать фантазию и конструктивное воображение, развивать мелкую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моторику.Совершенствовать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изготовления жгутов и складывания бумаги различными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способами.Умение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ножницами.</w:t>
            </w:r>
          </w:p>
        </w:tc>
      </w:tr>
      <w:tr w:rsidR="00695B6F" w:rsidTr="00D97670">
        <w:trPr>
          <w:trHeight w:val="150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Ноябрь 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1-3.</w:t>
            </w:r>
          </w:p>
        </w:tc>
        <w:tc>
          <w:tcPr>
            <w:tcW w:w="2835" w:type="dxa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«Осеннее дерево»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Цель: Продолжать развивать интерес к новой технике шерстная акварель, развивать фантазию и конструктивное воображение; формировать речевое дыхание.</w:t>
            </w:r>
          </w:p>
        </w:tc>
      </w:tr>
      <w:tr w:rsidR="00695B6F" w:rsidTr="00D97670">
        <w:trPr>
          <w:trHeight w:val="150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835" w:type="dxa"/>
          </w:tcPr>
          <w:p w:rsidR="00695B6F" w:rsidRDefault="00695B6F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«Снеговик»</w:t>
            </w:r>
          </w:p>
          <w:p w:rsidR="00695B6F" w:rsidRDefault="00695B6F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</w:tcPr>
          <w:p w:rsidR="00695B6F" w:rsidRDefault="00695B6F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развивать интерес к новой технике шерстяная акварель, развивать фантазию и творческое воображение; развивать мелкую моторику</w:t>
            </w:r>
          </w:p>
        </w:tc>
      </w:tr>
      <w:tr w:rsidR="00695B6F" w:rsidTr="00D97670">
        <w:trPr>
          <w:trHeight w:val="120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“Зимний лес” </w:t>
            </w:r>
          </w:p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pStyle w:val="1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новой технике шерстяная акварель, развивать фантазию и творческое воображение; развивать мелкую моторику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подвески» </w:t>
            </w: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солёным тестом)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подвески из солёного теста. Вызвать радостное настроение в ожидании новогоднего праздника, заинтересовать детей в изготовлении новогодней подвески.</w:t>
            </w:r>
          </w:p>
        </w:tc>
      </w:tr>
      <w:tr w:rsidR="00695B6F" w:rsidTr="00D97670">
        <w:trPr>
          <w:trHeight w:val="126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2835" w:type="dxa"/>
          </w:tcPr>
          <w:p w:rsidR="00695B6F" w:rsidRDefault="00695B6F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подвески»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детей работать в технике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Совершенствовать навыки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с ножницами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воспитывать самостоятельность, усидчивость; Совершенствовать мелкую моторику рук.</w:t>
            </w:r>
          </w:p>
        </w:tc>
      </w:tr>
      <w:tr w:rsidR="00695B6F" w:rsidTr="00D97670">
        <w:trPr>
          <w:trHeight w:val="135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Рукавичка Деда Мороза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красиво наклеивать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стразы, бусинки, вату, снежинки на шаблон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рукавички,развивать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фантазию и конструктивное воображение; воспитывать аккуратность, усидчивость.</w:t>
            </w:r>
          </w:p>
        </w:tc>
      </w:tr>
      <w:tr w:rsidR="00695B6F" w:rsidTr="00D97670">
        <w:trPr>
          <w:trHeight w:val="120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835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Угощение для гостей. Лепка из соленого теста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Цель: Учить детей лепить угощение для гостей из солёного теста через освоение способов лепки и приёмов оформления поделок (раскатывание шара, сплющивание в диск и полусферу, </w:t>
            </w:r>
            <w:proofErr w:type="spellStart"/>
            <w:r>
              <w:t>прищипывание</w:t>
            </w:r>
            <w:proofErr w:type="spellEnd"/>
            <w:r>
              <w:t xml:space="preserve">, </w:t>
            </w:r>
            <w:proofErr w:type="spellStart"/>
            <w:r>
              <w:t>защипывание</w:t>
            </w:r>
            <w:proofErr w:type="spellEnd"/>
            <w:r>
              <w:t xml:space="preserve"> края, вдавливание, нанесение отпечатков</w:t>
            </w:r>
            <w:proofErr w:type="gramStart"/>
            <w:r>
              <w:t>).воспитывать</w:t>
            </w:r>
            <w:proofErr w:type="gramEnd"/>
            <w:r>
              <w:t xml:space="preserve"> самостоятельность, усидчивость. Совершенствовать мелкую моторику рук.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</w:t>
            </w:r>
          </w:p>
        </w:tc>
        <w:tc>
          <w:tcPr>
            <w:tcW w:w="2835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Подставка под чайный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набор .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 спиле дерева.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учить детей изготавливать подставки под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чайный набор на деревянных спилах;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усидчивость; Совершенствовать мелкую моторику рук.</w:t>
            </w:r>
          </w:p>
        </w:tc>
      </w:tr>
      <w:tr w:rsidR="00695B6F" w:rsidTr="00D97670">
        <w:trPr>
          <w:trHeight w:val="150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Февраль 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835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«Скоро День Защитника Отечества»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(Открытка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скрабукинг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мастерить подарки для пап.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уважения к защитникам нашей Родины – к своим отцам и дедам, старшим братьям, побуждать сделать им приятное; Совершенствовать навыки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работы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ножницами. Развивать глазомер, мелкую мускулатуру рук.</w:t>
            </w:r>
          </w:p>
        </w:tc>
      </w:tr>
      <w:tr w:rsidR="00695B6F" w:rsidTr="00D97670">
        <w:trPr>
          <w:trHeight w:val="126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pStyle w:val="14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695B6F" w:rsidRDefault="00695B6F" w:rsidP="00A82327">
            <w:pPr>
              <w:pStyle w:val="14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«Мамин праздник»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Цель:учить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заботу о мамах, бабушках; познакомить с разными вариантами художественного оформления открыток с использованием готовых фигурок, воспитывать аккуратность, усидчивость.</w:t>
            </w:r>
          </w:p>
        </w:tc>
      </w:tr>
      <w:tr w:rsidR="00695B6F" w:rsidTr="00D97670">
        <w:trPr>
          <w:trHeight w:val="96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Подарок для мамы «Роза»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составлять художественную композицию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познакомить с новым материалом, развивать творческие способности детей.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Подарок для мамы «Роза»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составлять художественную композицию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познакомить с новым материалом, развивать творческие способности детей.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“Солнышко”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Учим лепить из соленого теста круг, расплющивать его, проделывать вверху дырочку,  а затем украшать гуашью.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«Ёжик» 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 учить создавать из солёного теста овальную форму, вытягивать носик. Вдавить семечки в полученную форму.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куклы-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фигурки из бросового материала; воспитывать аккуратность, развивать творческие способности.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Апрель 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“Верба”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поделки из креповой бумаги, развивать творческие способности детей.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“Пасхальный пряник”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пасхальное угощение. Вызвать радостное настроение в ожидании светлого праздника -пасхи, заинтересовать детей в изготовлении пасхального пряника.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“Фоторамка”</w:t>
            </w:r>
          </w:p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кофейными зернами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приклеивать зерна кофе на заготовленный шаблон. Совершенствовать мелкую моторику рук.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 –красна»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предметы, картины из шерсти, воспитывать эстетический вкус, развивать фантазию и творческие способности.</w:t>
            </w:r>
          </w:p>
        </w:tc>
      </w:tr>
      <w:tr w:rsidR="00695B6F" w:rsidTr="00D97670">
        <w:trPr>
          <w:trHeight w:val="874"/>
        </w:trPr>
        <w:tc>
          <w:tcPr>
            <w:tcW w:w="859" w:type="dxa"/>
            <w:vMerge w:val="restart"/>
            <w:textDirection w:val="btLr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Май </w:t>
            </w:r>
          </w:p>
        </w:tc>
        <w:tc>
          <w:tcPr>
            <w:tcW w:w="850" w:type="dxa"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Брошь с георгиевской лентой.</w:t>
            </w:r>
          </w:p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брошку из бросового материала; воспитывать аккуратность, развивать творческие способности.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 для куклы. Моделирование из макарон и соломинок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нанизывать «бусины» на нитку (проволоку), развивать мелкую моторику рук, творческую фантазию.</w:t>
            </w:r>
          </w:p>
        </w:tc>
      </w:tr>
      <w:tr w:rsidR="00695B6F" w:rsidTr="00D97670">
        <w:trPr>
          <w:trHeight w:val="165"/>
        </w:trPr>
        <w:tc>
          <w:tcPr>
            <w:tcW w:w="859" w:type="dxa"/>
            <w:vMerge/>
          </w:tcPr>
          <w:p w:rsidR="00695B6F" w:rsidRDefault="00695B6F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5B6F" w:rsidRDefault="00695B6F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“Подсолнухи”</w:t>
            </w:r>
          </w:p>
        </w:tc>
        <w:tc>
          <w:tcPr>
            <w:tcW w:w="5612" w:type="dxa"/>
            <w:shd w:val="clear" w:color="auto" w:fill="FFFFFF"/>
          </w:tcPr>
          <w:p w:rsidR="00695B6F" w:rsidRDefault="00695B6F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предметы, картины из шерсти, воспитывать эстетический вкус, развивать фантазию и творческие способности.</w:t>
            </w:r>
          </w:p>
        </w:tc>
      </w:tr>
    </w:tbl>
    <w:p w:rsidR="00695B6F" w:rsidRPr="00695B6F" w:rsidRDefault="00695B6F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26F2" w:rsidRDefault="005326F2" w:rsidP="00A82327">
      <w:pPr>
        <w:pStyle w:val="ae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F2" w:rsidRPr="001043EC" w:rsidRDefault="005326F2" w:rsidP="00A82327">
      <w:pPr>
        <w:pStyle w:val="ae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3EC">
        <w:rPr>
          <w:rFonts w:ascii="Times New Roman" w:hAnsi="Times New Roman"/>
          <w:b/>
          <w:bCs/>
          <w:sz w:val="24"/>
          <w:szCs w:val="24"/>
        </w:rPr>
        <w:t>Учебно – тематический  план</w:t>
      </w:r>
    </w:p>
    <w:p w:rsidR="005326F2" w:rsidRPr="001043EC" w:rsidRDefault="005326F2" w:rsidP="00A82327">
      <w:pPr>
        <w:pStyle w:val="ae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Кружка «Умелые ручки»   (2</w:t>
      </w:r>
      <w:r w:rsidRPr="001043EC">
        <w:rPr>
          <w:rFonts w:ascii="Times New Roman" w:hAnsi="Times New Roman"/>
          <w:b/>
          <w:bCs/>
          <w:sz w:val="24"/>
          <w:szCs w:val="24"/>
        </w:rPr>
        <w:t xml:space="preserve">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Всего занятий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Вводная беседа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 xml:space="preserve">Торцевание </w:t>
            </w:r>
            <w:proofErr w:type="gramStart"/>
            <w:r>
              <w:rPr>
                <w:rStyle w:val="ab"/>
                <w:rFonts w:ascii="Times New Roman" w:hAnsi="Times New Roman" w:cs="Times New Roman"/>
                <w:color w:val="auto"/>
              </w:rPr>
              <w:t>( работа</w:t>
            </w:r>
            <w:proofErr w:type="gramEnd"/>
            <w:r>
              <w:rPr>
                <w:rStyle w:val="ab"/>
                <w:rFonts w:ascii="Times New Roman" w:hAnsi="Times New Roman" w:cs="Times New Roman"/>
                <w:color w:val="auto"/>
              </w:rPr>
              <w:t xml:space="preserve"> с бумагой)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proofErr w:type="spellStart"/>
            <w:proofErr w:type="gramStart"/>
            <w:r>
              <w:rPr>
                <w:rStyle w:val="ab"/>
                <w:rFonts w:ascii="Times New Roman" w:hAnsi="Times New Roman" w:cs="Times New Roman"/>
                <w:color w:val="auto"/>
              </w:rPr>
              <w:t>Квиллинг</w:t>
            </w:r>
            <w:proofErr w:type="spellEnd"/>
            <w:r>
              <w:rPr>
                <w:rStyle w:val="ab"/>
                <w:rFonts w:ascii="Times New Roman" w:hAnsi="Times New Roman" w:cs="Times New Roman"/>
                <w:color w:val="auto"/>
              </w:rPr>
              <w:t xml:space="preserve"> </w:t>
            </w: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 xml:space="preserve"> (</w:t>
            </w:r>
            <w:proofErr w:type="gramEnd"/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 xml:space="preserve"> работа с бумагой)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</w:rPr>
              <w:t>Тестопластика</w:t>
            </w:r>
            <w:proofErr w:type="spellEnd"/>
            <w:r>
              <w:rPr>
                <w:rStyle w:val="ab"/>
                <w:rFonts w:ascii="Times New Roman" w:hAnsi="Times New Roman" w:cs="Times New Roman"/>
                <w:color w:val="auto"/>
              </w:rPr>
              <w:t xml:space="preserve"> (работа с соленым тестом)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Работа с нитками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Работа с шерстью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326F2" w:rsidRPr="008B7F3E" w:rsidTr="00D97670">
        <w:tc>
          <w:tcPr>
            <w:tcW w:w="817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3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 w:rsidRPr="008B7F3E">
              <w:rPr>
                <w:rStyle w:val="ab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3191" w:type="dxa"/>
          </w:tcPr>
          <w:p w:rsidR="005326F2" w:rsidRPr="008B7F3E" w:rsidRDefault="005326F2" w:rsidP="00A82327">
            <w:pPr>
              <w:pStyle w:val="2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</w:rPr>
              <w:t>64</w:t>
            </w:r>
          </w:p>
        </w:tc>
      </w:tr>
    </w:tbl>
    <w:p w:rsidR="005326F2" w:rsidRDefault="005326F2" w:rsidP="00A82327">
      <w:pPr>
        <w:pStyle w:val="a9"/>
        <w:spacing w:before="0" w:beforeAutospacing="0" w:after="0" w:afterAutospacing="0"/>
        <w:jc w:val="center"/>
        <w:rPr>
          <w:b/>
          <w:szCs w:val="22"/>
        </w:rPr>
      </w:pPr>
    </w:p>
    <w:p w:rsidR="005326F2" w:rsidRDefault="005326F2" w:rsidP="00A82327">
      <w:pPr>
        <w:pStyle w:val="a9"/>
        <w:spacing w:before="0" w:beforeAutospacing="0" w:after="0" w:afterAutospacing="0"/>
        <w:jc w:val="center"/>
        <w:rPr>
          <w:b/>
          <w:szCs w:val="22"/>
        </w:rPr>
      </w:pPr>
    </w:p>
    <w:p w:rsidR="005326F2" w:rsidRPr="00221FCA" w:rsidRDefault="005326F2" w:rsidP="00A82327">
      <w:pPr>
        <w:pStyle w:val="a9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Cs w:val="22"/>
        </w:rPr>
        <w:t>Содержание программы (2 год обучения)</w:t>
      </w:r>
    </w:p>
    <w:p w:rsidR="005326F2" w:rsidRPr="004712DE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4712DE">
        <w:rPr>
          <w:rFonts w:ascii="Times New Roman" w:hAnsi="Times New Roman" w:cs="Times New Roman"/>
          <w:b/>
          <w:bCs/>
          <w:i/>
        </w:rPr>
        <w:t xml:space="preserve">Вводная беседа  (1 занятие).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Беседа, ознакомление детей с особенностями занятий в кружке.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Требования к поведению учащихся во время занятия.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Соблюдение порядка на рабочем месте.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 xml:space="preserve">Соблюдение правил по технике безопасности. </w:t>
      </w:r>
    </w:p>
    <w:p w:rsidR="005326F2" w:rsidRPr="004712DE" w:rsidRDefault="005326F2" w:rsidP="00A82327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>Из истории происхождения  ножниц. Беседа.</w:t>
      </w:r>
    </w:p>
    <w:p w:rsidR="005326F2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5326F2" w:rsidRPr="004712DE" w:rsidRDefault="005326F2" w:rsidP="00A823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2DE">
        <w:rPr>
          <w:rFonts w:ascii="Times New Roman" w:hAnsi="Times New Roman" w:cs="Times New Roman"/>
          <w:b/>
          <w:bCs/>
          <w:i/>
        </w:rPr>
        <w:t>Рабо</w:t>
      </w:r>
      <w:r>
        <w:rPr>
          <w:rFonts w:ascii="Times New Roman" w:hAnsi="Times New Roman" w:cs="Times New Roman"/>
          <w:b/>
          <w:bCs/>
          <w:i/>
        </w:rPr>
        <w:t>та с бумагой  (торцевание) (18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4712DE" w:rsidRDefault="005326F2" w:rsidP="00A82327">
      <w:pPr>
        <w:numPr>
          <w:ilvl w:val="0"/>
          <w:numId w:val="20"/>
        </w:numPr>
        <w:tabs>
          <w:tab w:val="num" w:pos="709"/>
        </w:tabs>
        <w:suppressAutoHyphens/>
        <w:autoSpaceDN w:val="0"/>
        <w:spacing w:after="0" w:line="240" w:lineRule="auto"/>
        <w:ind w:left="0" w:hanging="1334"/>
        <w:jc w:val="both"/>
        <w:rPr>
          <w:rFonts w:ascii="Times New Roman" w:hAnsi="Times New Roman" w:cs="Times New Roman"/>
        </w:rPr>
      </w:pPr>
      <w:r w:rsidRPr="004712DE">
        <w:rPr>
          <w:rFonts w:ascii="Times New Roman" w:hAnsi="Times New Roman" w:cs="Times New Roman"/>
        </w:rPr>
        <w:t>Расска</w:t>
      </w:r>
      <w:r>
        <w:rPr>
          <w:rFonts w:ascii="Times New Roman" w:hAnsi="Times New Roman" w:cs="Times New Roman"/>
        </w:rPr>
        <w:t>з «Из истории бумаги»</w:t>
      </w:r>
      <w:r w:rsidRPr="004712DE">
        <w:rPr>
          <w:rFonts w:ascii="Times New Roman" w:hAnsi="Times New Roman" w:cs="Times New Roman"/>
        </w:rPr>
        <w:t>.</w:t>
      </w:r>
    </w:p>
    <w:p w:rsidR="005326F2" w:rsidRPr="004712DE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техникой торцевания</w:t>
      </w:r>
      <w:r w:rsidRPr="004712DE">
        <w:rPr>
          <w:rFonts w:ascii="Times New Roman" w:hAnsi="Times New Roman" w:cs="Times New Roman"/>
        </w:rPr>
        <w:t xml:space="preserve">. </w:t>
      </w:r>
    </w:p>
    <w:p w:rsidR="005326F2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панно по образцу.</w:t>
      </w:r>
    </w:p>
    <w:p w:rsidR="005326F2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поделок.</w:t>
      </w:r>
    </w:p>
    <w:p w:rsidR="005326F2" w:rsidRDefault="005326F2" w:rsidP="00A823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5326F2" w:rsidRPr="004712DE" w:rsidRDefault="005326F2" w:rsidP="00A823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2DE">
        <w:rPr>
          <w:rFonts w:ascii="Times New Roman" w:hAnsi="Times New Roman" w:cs="Times New Roman"/>
          <w:b/>
          <w:bCs/>
          <w:i/>
        </w:rPr>
        <w:t>Рабо</w:t>
      </w:r>
      <w:r>
        <w:rPr>
          <w:rFonts w:ascii="Times New Roman" w:hAnsi="Times New Roman" w:cs="Times New Roman"/>
          <w:b/>
          <w:bCs/>
          <w:i/>
        </w:rPr>
        <w:t>та с бумагой и картоном (</w:t>
      </w:r>
      <w:proofErr w:type="spellStart"/>
      <w:r>
        <w:rPr>
          <w:rFonts w:ascii="Times New Roman" w:hAnsi="Times New Roman" w:cs="Times New Roman"/>
          <w:b/>
          <w:bCs/>
          <w:i/>
        </w:rPr>
        <w:t>квиллинг</w:t>
      </w:r>
      <w:proofErr w:type="spellEnd"/>
      <w:r>
        <w:rPr>
          <w:rFonts w:ascii="Times New Roman" w:hAnsi="Times New Roman" w:cs="Times New Roman"/>
          <w:b/>
          <w:bCs/>
          <w:i/>
        </w:rPr>
        <w:t>) (13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4712DE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 с техникой </w:t>
      </w:r>
      <w:proofErr w:type="spellStart"/>
      <w:r>
        <w:rPr>
          <w:rFonts w:ascii="Times New Roman" w:hAnsi="Times New Roman" w:cs="Times New Roman"/>
        </w:rPr>
        <w:t>квиллинг</w:t>
      </w:r>
      <w:proofErr w:type="spellEnd"/>
      <w:r w:rsidRPr="004712DE">
        <w:rPr>
          <w:rFonts w:ascii="Times New Roman" w:hAnsi="Times New Roman" w:cs="Times New Roman"/>
        </w:rPr>
        <w:t xml:space="preserve">. </w:t>
      </w:r>
    </w:p>
    <w:p w:rsidR="005326F2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панно по образцу.</w:t>
      </w:r>
    </w:p>
    <w:p w:rsidR="005326F2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шкатулки, декоративных композиций.</w:t>
      </w:r>
    </w:p>
    <w:p w:rsidR="005326F2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рамки для фото.</w:t>
      </w:r>
    </w:p>
    <w:p w:rsidR="005326F2" w:rsidRPr="00583BFE" w:rsidRDefault="005326F2" w:rsidP="00A82327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326F2" w:rsidRPr="004712DE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Работа с тестом (</w:t>
      </w:r>
      <w:proofErr w:type="spellStart"/>
      <w:r>
        <w:rPr>
          <w:rFonts w:ascii="Times New Roman" w:hAnsi="Times New Roman" w:cs="Times New Roman"/>
          <w:b/>
          <w:bCs/>
          <w:i/>
        </w:rPr>
        <w:t>тестопластика</w:t>
      </w:r>
      <w:proofErr w:type="spellEnd"/>
      <w:r>
        <w:rPr>
          <w:rFonts w:ascii="Times New Roman" w:hAnsi="Times New Roman" w:cs="Times New Roman"/>
          <w:b/>
          <w:bCs/>
          <w:i/>
        </w:rPr>
        <w:t>) (10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4712DE" w:rsidRDefault="005326F2" w:rsidP="00A82327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411A">
        <w:rPr>
          <w:rFonts w:ascii="Times New Roman" w:hAnsi="Times New Roman" w:cs="Times New Roman"/>
        </w:rPr>
        <w:t>Знакомство с тестом, способом изготовления. Свойствами материала.</w:t>
      </w:r>
      <w:r w:rsidRPr="004712DE">
        <w:rPr>
          <w:rFonts w:ascii="Times New Roman" w:hAnsi="Times New Roman" w:cs="Times New Roman"/>
        </w:rPr>
        <w:t xml:space="preserve"> </w:t>
      </w:r>
    </w:p>
    <w:p w:rsidR="005326F2" w:rsidRPr="004712DE" w:rsidRDefault="005326F2" w:rsidP="00A82327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украшений.</w:t>
      </w:r>
    </w:p>
    <w:p w:rsidR="005326F2" w:rsidRDefault="005326F2" w:rsidP="00A82327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</w:t>
      </w:r>
      <w:proofErr w:type="spellStart"/>
      <w:r>
        <w:rPr>
          <w:rFonts w:ascii="Times New Roman" w:hAnsi="Times New Roman" w:cs="Times New Roman"/>
        </w:rPr>
        <w:t>карандашниц</w:t>
      </w:r>
      <w:proofErr w:type="spellEnd"/>
      <w:r>
        <w:rPr>
          <w:rFonts w:ascii="Times New Roman" w:hAnsi="Times New Roman" w:cs="Times New Roman"/>
        </w:rPr>
        <w:t xml:space="preserve">, кашпо, копилки, </w:t>
      </w:r>
      <w:proofErr w:type="spellStart"/>
      <w:r>
        <w:rPr>
          <w:rFonts w:ascii="Times New Roman" w:hAnsi="Times New Roman" w:cs="Times New Roman"/>
        </w:rPr>
        <w:t>конфетницы</w:t>
      </w:r>
      <w:proofErr w:type="spellEnd"/>
      <w:r>
        <w:rPr>
          <w:rFonts w:ascii="Times New Roman" w:hAnsi="Times New Roman" w:cs="Times New Roman"/>
        </w:rPr>
        <w:t>.</w:t>
      </w:r>
    </w:p>
    <w:p w:rsidR="005326F2" w:rsidRDefault="005326F2" w:rsidP="00A8232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26F2" w:rsidRPr="004712DE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2DE">
        <w:rPr>
          <w:rFonts w:ascii="Times New Roman" w:hAnsi="Times New Roman" w:cs="Times New Roman"/>
          <w:b/>
          <w:bCs/>
          <w:i/>
        </w:rPr>
        <w:t>Рабо</w:t>
      </w:r>
      <w:r>
        <w:rPr>
          <w:rFonts w:ascii="Times New Roman" w:hAnsi="Times New Roman" w:cs="Times New Roman"/>
          <w:b/>
          <w:bCs/>
          <w:i/>
        </w:rPr>
        <w:t xml:space="preserve">та с нитью </w:t>
      </w:r>
      <w:proofErr w:type="gramStart"/>
      <w:r>
        <w:rPr>
          <w:rFonts w:ascii="Times New Roman" w:hAnsi="Times New Roman" w:cs="Times New Roman"/>
          <w:b/>
          <w:bCs/>
          <w:i/>
        </w:rPr>
        <w:t>( 12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занятий </w:t>
      </w:r>
      <w:r w:rsidRPr="004712DE">
        <w:rPr>
          <w:rFonts w:ascii="Times New Roman" w:hAnsi="Times New Roman" w:cs="Times New Roman"/>
          <w:b/>
          <w:bCs/>
          <w:i/>
        </w:rPr>
        <w:t>).</w:t>
      </w:r>
      <w:r w:rsidRPr="004712DE">
        <w:rPr>
          <w:rFonts w:ascii="Times New Roman" w:hAnsi="Times New Roman" w:cs="Times New Roman"/>
          <w:b/>
          <w:i/>
        </w:rPr>
        <w:t xml:space="preserve"> </w:t>
      </w:r>
    </w:p>
    <w:p w:rsidR="005326F2" w:rsidRPr="004712DE" w:rsidRDefault="005326F2" w:rsidP="00A82327">
      <w:pPr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происхождение материала, его свойствами.</w:t>
      </w:r>
    </w:p>
    <w:p w:rsidR="005326F2" w:rsidRPr="004712DE" w:rsidRDefault="005326F2" w:rsidP="00A82327">
      <w:pPr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игрушек из ниток, вазы, декоративных украшений.</w:t>
      </w:r>
    </w:p>
    <w:p w:rsidR="005326F2" w:rsidRDefault="005326F2" w:rsidP="00A82327">
      <w:pPr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вазы из ниток с использованием клея.</w:t>
      </w:r>
      <w:r w:rsidRPr="004712DE">
        <w:rPr>
          <w:rFonts w:ascii="Times New Roman" w:hAnsi="Times New Roman" w:cs="Times New Roman"/>
        </w:rPr>
        <w:t xml:space="preserve"> </w:t>
      </w:r>
    </w:p>
    <w:p w:rsidR="005326F2" w:rsidRPr="004712DE" w:rsidRDefault="005326F2" w:rsidP="00A8232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26F2" w:rsidRDefault="005326F2" w:rsidP="00A82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Работа с шерстью  (10 занятий</w:t>
      </w:r>
      <w:r w:rsidRPr="004712DE">
        <w:rPr>
          <w:rFonts w:ascii="Times New Roman" w:hAnsi="Times New Roman" w:cs="Times New Roman"/>
          <w:b/>
          <w:bCs/>
          <w:i/>
        </w:rPr>
        <w:t>).</w:t>
      </w:r>
    </w:p>
    <w:p w:rsidR="005326F2" w:rsidRDefault="005326F2" w:rsidP="00A82327">
      <w:pPr>
        <w:pStyle w:val="ae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3BFE">
        <w:rPr>
          <w:rFonts w:ascii="Times New Roman" w:hAnsi="Times New Roman" w:cs="Times New Roman"/>
          <w:bCs/>
        </w:rPr>
        <w:t>Знакомство со свойствами материала.</w:t>
      </w:r>
      <w:r w:rsidRPr="00583BFE">
        <w:rPr>
          <w:rFonts w:ascii="Times New Roman" w:hAnsi="Times New Roman" w:cs="Times New Roman"/>
        </w:rPr>
        <w:t xml:space="preserve"> </w:t>
      </w:r>
    </w:p>
    <w:p w:rsidR="005326F2" w:rsidRPr="00583BFE" w:rsidRDefault="005326F2" w:rsidP="00A82327">
      <w:pPr>
        <w:pStyle w:val="ae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игрушек, панно, бус.</w:t>
      </w:r>
    </w:p>
    <w:p w:rsidR="00621FF0" w:rsidRDefault="00621FF0" w:rsidP="00A82327">
      <w:pPr>
        <w:pStyle w:val="14"/>
        <w:rPr>
          <w:rFonts w:ascii="Times New Roman" w:hAnsi="Times New Roman" w:cs="Times New Roman"/>
          <w:b/>
          <w:sz w:val="36"/>
          <w:szCs w:val="36"/>
        </w:rPr>
      </w:pPr>
    </w:p>
    <w:p w:rsidR="00981997" w:rsidRDefault="00981997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Календарно</w:t>
      </w:r>
      <w:r w:rsidR="003966E8">
        <w:rPr>
          <w:rFonts w:ascii="Times New Roman" w:hAnsi="Times New Roman" w:cs="Times New Roman"/>
          <w:b/>
          <w:sz w:val="28"/>
          <w:szCs w:val="28"/>
          <w:u w:val="single"/>
        </w:rPr>
        <w:t>-тематическое планирование для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-7 лет.</w:t>
      </w:r>
    </w:p>
    <w:tbl>
      <w:tblPr>
        <w:tblStyle w:val="ac"/>
        <w:tblW w:w="10234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1043"/>
        <w:gridCol w:w="850"/>
        <w:gridCol w:w="3544"/>
        <w:gridCol w:w="4797"/>
      </w:tblGrid>
      <w:tr w:rsidR="00981997" w:rsidTr="00D97670">
        <w:tc>
          <w:tcPr>
            <w:tcW w:w="1043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981997" w:rsidTr="00D97670">
        <w:trPr>
          <w:cantSplit/>
          <w:trHeight w:val="1020"/>
        </w:trPr>
        <w:tc>
          <w:tcPr>
            <w:tcW w:w="1043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Сентябрь</w:t>
            </w: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«Давайте поиграем»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необычной техникой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водной глади.</w:t>
            </w:r>
          </w:p>
        </w:tc>
      </w:tr>
      <w:tr w:rsidR="00981997" w:rsidTr="00D97670">
        <w:trPr>
          <w:cantSplit/>
          <w:trHeight w:val="150"/>
        </w:trPr>
        <w:tc>
          <w:tcPr>
            <w:tcW w:w="1043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«Волшебный осенний листок»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научить детей поэтапному рисованию осеннего листка.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Заинтересовать детей необычной техникой рисования.</w:t>
            </w:r>
          </w:p>
        </w:tc>
      </w:tr>
      <w:tr w:rsidR="00981997" w:rsidTr="00D97670">
        <w:trPr>
          <w:cantSplit/>
          <w:trHeight w:val="150"/>
        </w:trPr>
        <w:tc>
          <w:tcPr>
            <w:tcW w:w="1043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дерево»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рисовать сюжетную композицию; развивать эстетический вкус; воспитывать желание помогать друг другу.</w:t>
            </w:r>
          </w:p>
        </w:tc>
      </w:tr>
      <w:tr w:rsidR="00981997" w:rsidTr="00D97670">
        <w:trPr>
          <w:cantSplit/>
          <w:trHeight w:val="111"/>
        </w:trPr>
        <w:tc>
          <w:tcPr>
            <w:tcW w:w="1043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«Бабочка»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поэтапному рисованию бабочки.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воспитывать аккуратность, усидчивость.</w:t>
            </w:r>
          </w:p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7" w:rsidTr="00D97670">
        <w:trPr>
          <w:trHeight w:val="135"/>
        </w:trPr>
        <w:tc>
          <w:tcPr>
            <w:tcW w:w="1043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«Рыбка»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поэтапному рисованию рыбки.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воспитывать аккуратность, усидчивость.</w:t>
            </w:r>
          </w:p>
          <w:p w:rsidR="00981997" w:rsidRDefault="00981997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981997" w:rsidTr="00D97670">
        <w:trPr>
          <w:trHeight w:val="150"/>
        </w:trPr>
        <w:tc>
          <w:tcPr>
            <w:tcW w:w="1043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«Аквариум»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изготовлять коллективную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творческую инициативу детей;</w:t>
            </w:r>
          </w:p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</w:t>
            </w:r>
          </w:p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глазомер;</w:t>
            </w:r>
          </w:p>
          <w:p w:rsidR="00981997" w:rsidRDefault="00981997" w:rsidP="00A82327">
            <w:pPr>
              <w:pStyle w:val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</w:tc>
      </w:tr>
      <w:tr w:rsidR="00981997" w:rsidTr="00D97670">
        <w:trPr>
          <w:trHeight w:val="135"/>
        </w:trPr>
        <w:tc>
          <w:tcPr>
            <w:tcW w:w="1043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«Ветка рябины»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поэтапному рисованию ветки рябины.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воспитывать аккуратность, усидчивость.</w:t>
            </w:r>
          </w:p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997" w:rsidTr="00D97670">
        <w:trPr>
          <w:trHeight w:val="126"/>
        </w:trPr>
        <w:tc>
          <w:tcPr>
            <w:tcW w:w="1043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«Звёздочка»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97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конструктивное творчество, воображение; воспитывать аккуратность, усидчивость.</w:t>
            </w:r>
          </w:p>
        </w:tc>
      </w:tr>
    </w:tbl>
    <w:p w:rsidR="00981997" w:rsidRDefault="00981997" w:rsidP="00A82327">
      <w:pPr>
        <w:pStyle w:val="14"/>
        <w:jc w:val="center"/>
        <w:rPr>
          <w:rFonts w:ascii="Times New Roman" w:hAnsi="Times New Roman" w:cs="Times New Roman"/>
          <w:b/>
          <w:sz w:val="36"/>
          <w:szCs w:val="36"/>
        </w:rPr>
        <w:sectPr w:rsidR="00981997">
          <w:pgSz w:w="11906" w:h="16838"/>
          <w:pgMar w:top="1134" w:right="850" w:bottom="0" w:left="1701" w:header="708" w:footer="709" w:gutter="0"/>
          <w:cols w:space="0"/>
          <w:docGrid w:linePitch="360"/>
        </w:sectPr>
      </w:pPr>
    </w:p>
    <w:tbl>
      <w:tblPr>
        <w:tblStyle w:val="ac"/>
        <w:tblW w:w="10156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859"/>
        <w:gridCol w:w="850"/>
        <w:gridCol w:w="2835"/>
        <w:gridCol w:w="5612"/>
      </w:tblGrid>
      <w:tr w:rsidR="00981997" w:rsidTr="00D97670">
        <w:trPr>
          <w:trHeight w:val="120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Октябрь 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«Звёздное небо» «Нарядный коврик»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Повышать интерес детей к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рисованию на воде,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конструктивное творчество, воображение; воспитывать аккуратность, усидчивость.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«В некотором царстве, в шерстяном государстве»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Цель: Познакомить детей с техникой шерстяной акварели, развивать фантазию и конструктивное воображение; воспитывать аккуратность, усидчивость.</w:t>
            </w:r>
          </w:p>
        </w:tc>
      </w:tr>
      <w:tr w:rsidR="00981997" w:rsidTr="00D97670">
        <w:trPr>
          <w:trHeight w:val="96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“Волшебный цветок” 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Цель: Продолжать развивать интерес к новой технике шерстная акварель, развивать фантазию и конструктивное воображение; формировать речевое дыхание.</w:t>
            </w:r>
          </w:p>
        </w:tc>
      </w:tr>
      <w:tr w:rsidR="00981997" w:rsidTr="00D97670">
        <w:trPr>
          <w:trHeight w:val="96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«Цветочек с сюрпризом”</w:t>
            </w:r>
          </w:p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Букет для мамы»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изготавливать букеты из конфет, развивать фантазию и конструктивное воображение, развивать мелкую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моторику.Совершенствовать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изготовления жгутов и складывания бумаги различными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способами.Умение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ножницами.</w:t>
            </w:r>
          </w:p>
        </w:tc>
      </w:tr>
      <w:tr w:rsidR="00981997" w:rsidTr="00D97670">
        <w:trPr>
          <w:trHeight w:val="150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Ноябрь 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1-3.</w:t>
            </w:r>
          </w:p>
        </w:tc>
        <w:tc>
          <w:tcPr>
            <w:tcW w:w="2835" w:type="dxa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«Осенний пейзаж»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Цель: Продолжать развивать интерес к новой технике шерстная акварель, развивать фантазию и конструктивное воображение; формировать речевое дыхание.</w:t>
            </w:r>
          </w:p>
        </w:tc>
      </w:tr>
      <w:tr w:rsidR="00981997" w:rsidTr="00D97670">
        <w:trPr>
          <w:trHeight w:val="150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835" w:type="dxa"/>
          </w:tcPr>
          <w:p w:rsidR="00981997" w:rsidRDefault="00981997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«Снежинка»</w:t>
            </w:r>
          </w:p>
          <w:p w:rsidR="00981997" w:rsidRDefault="00981997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</w:tcPr>
          <w:p w:rsidR="00981997" w:rsidRDefault="00981997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развивать интерес к новой технике шерстяная акварель, развивать фантазию и творческое воображение; развивать мелкую моторику</w:t>
            </w:r>
          </w:p>
        </w:tc>
      </w:tr>
      <w:tr w:rsidR="00981997" w:rsidTr="00D97670">
        <w:trPr>
          <w:trHeight w:val="120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“Зимний пейзаж” </w:t>
            </w:r>
          </w:p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pStyle w:val="1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новой технике шерстяная акварель, развивать фантазию и творческое воображение; развивать мелкую моторику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подвески» </w:t>
            </w: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солёным тестом)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подвески из солёного теста. Вызвать радостное настроение в ожидании новогоднего праздника, заинтересовать детей в изготовлении новогодней подвески.</w:t>
            </w:r>
          </w:p>
        </w:tc>
      </w:tr>
      <w:tr w:rsidR="00981997" w:rsidTr="00D97670">
        <w:trPr>
          <w:trHeight w:val="126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2835" w:type="dxa"/>
          </w:tcPr>
          <w:p w:rsidR="00981997" w:rsidRDefault="00981997" w:rsidP="00A82327">
            <w:pPr>
              <w:pStyle w:val="1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подвески»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детей работать в технике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Совершенствовать навыки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с ножницами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воспитывать самостоятельность, усидчивость; Совершенствовать мелкую моторику рук.</w:t>
            </w:r>
          </w:p>
        </w:tc>
      </w:tr>
      <w:tr w:rsidR="00981997" w:rsidTr="00D97670">
        <w:trPr>
          <w:trHeight w:val="135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Изготовление новогодней открытки в технике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скапбукинг</w:t>
            </w:r>
            <w:proofErr w:type="spellEnd"/>
          </w:p>
        </w:tc>
        <w:tc>
          <w:tcPr>
            <w:tcW w:w="5612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техникой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развивать фантазию и конструктивное воображение; воспитывать аккуратность, усидчивость.</w:t>
            </w:r>
          </w:p>
        </w:tc>
      </w:tr>
      <w:tr w:rsidR="00981997" w:rsidTr="00D97670">
        <w:trPr>
          <w:trHeight w:val="120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835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 стекле</w:t>
            </w:r>
          </w:p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«Подсвечник»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Цель: Познакомить детей с  последовательностью изготовления поделки «Подсвечник»; воспитывать самостоятельность, усидчивость; Совершенствовать мелкую моторику рук.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</w:t>
            </w:r>
          </w:p>
        </w:tc>
        <w:tc>
          <w:tcPr>
            <w:tcW w:w="2835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Подставки под чайный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набор .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 спиле дерева.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подставки под чайный набор на деревянных спилах;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усидчивость; Совершенствовать мелкую моторику рук.</w:t>
            </w:r>
          </w:p>
        </w:tc>
      </w:tr>
      <w:tr w:rsidR="00981997" w:rsidTr="00D97670">
        <w:trPr>
          <w:trHeight w:val="150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Февраль 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835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«Скоро День Защитника Отечества»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(Открытка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скрабукинг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учить детей мастерить подарки для пап.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чувство уважения к защитникам нашей Родины – к своим отцам и дедам, старшим братьям, побуждать сделать им приятное; Совершенствовать навыки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работы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ножницами. Развивать глазомер, мелкую мускулатуру рук.</w:t>
            </w:r>
          </w:p>
        </w:tc>
      </w:tr>
      <w:tr w:rsidR="00981997" w:rsidTr="00D97670">
        <w:trPr>
          <w:trHeight w:val="126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pStyle w:val="14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81997" w:rsidRDefault="00981997" w:rsidP="00A82327">
            <w:pPr>
              <w:pStyle w:val="14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«Мамин праздник»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Цель:учить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заботу о мамах, бабушках; познакомить с разными вариантами художественного оформления открыток с использованием готовых фигурок, воспитывать аккуратность, усидчивость.</w:t>
            </w:r>
          </w:p>
        </w:tc>
      </w:tr>
      <w:tr w:rsidR="00981997" w:rsidTr="00D97670">
        <w:trPr>
          <w:trHeight w:val="96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Подарок для мамы «Роза»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составлять художественную композицию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познакомить с новым материалом, развивать творческие способности детей.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Подарок для мамы «Роза»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составлять художественную композицию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познакомить с новым материалом, развивать творческие способности детей.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“Солнышко”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Учим лепить из соленого теста круг, расплющивать его, проделывать вверху дырочку,  а затем украшать гуашью.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«Ёжик» 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 учить создавать из солёного теста овальную форму, вытягивать носик. Вдавить семечки в полученную форму.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куклы-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фигурки из бросового материала; воспитывать аккуратность, развивать творческие способности.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Апрель 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“Верба”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поделки из креповой бумаги, развивать творческие способности детей.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“Пасхальный пряник”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пасхальное угощение. Вызвать радостное настроение в ожидании светлого праздника -пасхи, заинтересовать детей в изготовлении пасхального пряника.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“Фоторамка”</w:t>
            </w:r>
          </w:p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кофейными зернами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приклеивать зерна кофе на заготовленный шаблон. Совершенствовать мелкую моторику рук.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 –красна»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предметы, картины из шерсти, воспитывать эстетический вкус, развивать фантазию и творческие способности.</w:t>
            </w:r>
          </w:p>
        </w:tc>
      </w:tr>
      <w:tr w:rsidR="00981997" w:rsidTr="00D97670">
        <w:trPr>
          <w:trHeight w:val="874"/>
        </w:trPr>
        <w:tc>
          <w:tcPr>
            <w:tcW w:w="859" w:type="dxa"/>
            <w:vMerge w:val="restart"/>
            <w:textDirection w:val="btLr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Май </w:t>
            </w:r>
          </w:p>
        </w:tc>
        <w:tc>
          <w:tcPr>
            <w:tcW w:w="850" w:type="dxa"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Брошь с георгиевской лентой.</w:t>
            </w:r>
          </w:p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брошку из бросового материала; воспитывать аккуратность, развивать творческие способности.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 для куклы. Моделирование из макарон и соломинок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нанизывать «бусины» на нитку (проволоку), развивать мелкую моторику рук, творческую фантазию.</w:t>
            </w:r>
          </w:p>
        </w:tc>
      </w:tr>
      <w:tr w:rsidR="00981997" w:rsidTr="00D97670">
        <w:trPr>
          <w:trHeight w:val="165"/>
        </w:trPr>
        <w:tc>
          <w:tcPr>
            <w:tcW w:w="859" w:type="dxa"/>
            <w:vMerge/>
          </w:tcPr>
          <w:p w:rsidR="00981997" w:rsidRDefault="00981997" w:rsidP="00A82327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997" w:rsidRDefault="00981997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5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“Подсолнухи”</w:t>
            </w:r>
          </w:p>
        </w:tc>
        <w:tc>
          <w:tcPr>
            <w:tcW w:w="5612" w:type="dxa"/>
            <w:shd w:val="clear" w:color="auto" w:fill="FFFFFF"/>
          </w:tcPr>
          <w:p w:rsidR="00981997" w:rsidRDefault="00981997" w:rsidP="00A8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изготавливать предметы, картины из шерсти, воспитывать эстетический вкус, развивать фантазию и творческие способности.</w:t>
            </w:r>
          </w:p>
        </w:tc>
      </w:tr>
    </w:tbl>
    <w:p w:rsidR="00981997" w:rsidRDefault="00981997" w:rsidP="00A82327">
      <w:pPr>
        <w:pStyle w:val="14"/>
        <w:rPr>
          <w:rFonts w:ascii="Times New Roman" w:hAnsi="Times New Roman" w:cs="Times New Roman"/>
          <w:b/>
          <w:sz w:val="36"/>
          <w:szCs w:val="36"/>
        </w:rPr>
        <w:sectPr w:rsidR="00981997" w:rsidSect="005636F8">
          <w:headerReference w:type="default" r:id="rId11"/>
          <w:footerReference w:type="default" r:id="rId12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54AD9" w:rsidRPr="008E5DC8" w:rsidRDefault="001121BE" w:rsidP="00A8232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Toc450751255"/>
      <w:bookmarkStart w:id="4" w:name="_Toc450751257"/>
      <w:r w:rsidRPr="001121BE">
        <w:rPr>
          <w:rFonts w:ascii="Times New Roman" w:hAnsi="Times New Roman" w:cs="Times New Roman"/>
          <w:b/>
          <w:sz w:val="26"/>
          <w:szCs w:val="26"/>
        </w:rPr>
        <w:lastRenderedPageBreak/>
        <w:t>4.2.</w:t>
      </w:r>
      <w:r w:rsidR="000E27D0" w:rsidRPr="001121BE">
        <w:rPr>
          <w:rFonts w:ascii="Times New Roman" w:hAnsi="Times New Roman" w:cs="Times New Roman"/>
          <w:b/>
          <w:sz w:val="26"/>
          <w:szCs w:val="26"/>
        </w:rPr>
        <w:t>Материально-технические условия реализации программы</w:t>
      </w:r>
      <w:bookmarkEnd w:id="3"/>
    </w:p>
    <w:p w:rsidR="00752445" w:rsidRPr="00752445" w:rsidRDefault="00752445" w:rsidP="00A82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>
        <w:rPr>
          <w:rFonts w:eastAsia="Calibri"/>
        </w:rPr>
        <w:t xml:space="preserve">          </w:t>
      </w:r>
      <w:r w:rsidRPr="00752445">
        <w:rPr>
          <w:rFonts w:ascii="Times New Roman" w:eastAsia="Calibri" w:hAnsi="Times New Roman" w:cs="Times New Roman"/>
          <w:sz w:val="26"/>
          <w:szCs w:val="26"/>
        </w:rPr>
        <w:t>Для реализации Программы в ДОУ выделен зал с</w:t>
      </w:r>
      <w:r w:rsidRPr="00752445">
        <w:rPr>
          <w:rFonts w:ascii="Times New Roman" w:eastAsia="Calibri" w:hAnsi="Times New Roman" w:cs="Times New Roman"/>
          <w:spacing w:val="33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pacing w:val="-1"/>
          <w:sz w:val="26"/>
          <w:szCs w:val="26"/>
        </w:rPr>
        <w:t>соответствующей</w:t>
      </w:r>
      <w:r w:rsidRPr="00752445">
        <w:rPr>
          <w:rFonts w:ascii="Times New Roman" w:eastAsia="Calibri" w:hAnsi="Times New Roman" w:cs="Times New Roman"/>
          <w:spacing w:val="36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z w:val="26"/>
          <w:szCs w:val="26"/>
        </w:rPr>
        <w:t>учебно-материальной</w:t>
      </w:r>
      <w:r w:rsidRPr="00752445">
        <w:rPr>
          <w:rFonts w:ascii="Times New Roman" w:eastAsia="Calibri" w:hAnsi="Times New Roman" w:cs="Times New Roman"/>
          <w:spacing w:val="46"/>
          <w:w w:val="99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z w:val="26"/>
          <w:szCs w:val="26"/>
        </w:rPr>
        <w:t xml:space="preserve">базой, </w:t>
      </w:r>
      <w:r w:rsidRPr="0075244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отвечающий </w:t>
      </w:r>
      <w:r w:rsidRPr="00752445">
        <w:rPr>
          <w:rFonts w:ascii="Times New Roman" w:eastAsia="Calibri" w:hAnsi="Times New Roman" w:cs="Times New Roman"/>
          <w:sz w:val="26"/>
          <w:szCs w:val="26"/>
        </w:rPr>
        <w:t>санитарно-гигиеническим</w:t>
      </w:r>
      <w:r w:rsidRPr="00752445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требованиям, </w:t>
      </w:r>
      <w:r w:rsidRPr="00752445">
        <w:rPr>
          <w:rFonts w:ascii="Times New Roman" w:eastAsia="Calibri" w:hAnsi="Times New Roman" w:cs="Times New Roman"/>
          <w:sz w:val="26"/>
          <w:szCs w:val="26"/>
        </w:rPr>
        <w:t>с</w:t>
      </w:r>
      <w:r w:rsidRPr="00752445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z w:val="26"/>
          <w:szCs w:val="26"/>
        </w:rPr>
        <w:t>хорошим</w:t>
      </w:r>
      <w:r w:rsidRPr="007524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z w:val="26"/>
          <w:szCs w:val="26"/>
        </w:rPr>
        <w:t>освещением, вентиляцией,</w:t>
      </w:r>
      <w:r w:rsidRPr="00752445">
        <w:rPr>
          <w:rFonts w:ascii="Times New Roman" w:eastAsia="Calibri" w:hAnsi="Times New Roman" w:cs="Times New Roman"/>
          <w:spacing w:val="47"/>
          <w:w w:val="99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z w:val="26"/>
          <w:szCs w:val="26"/>
        </w:rPr>
        <w:t>с</w:t>
      </w:r>
      <w:r w:rsidRPr="00752445">
        <w:rPr>
          <w:rFonts w:ascii="Times New Roman" w:eastAsia="Calibri" w:hAnsi="Times New Roman" w:cs="Times New Roman"/>
          <w:spacing w:val="-7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pacing w:val="-1"/>
          <w:sz w:val="26"/>
          <w:szCs w:val="26"/>
        </w:rPr>
        <w:t>естественным</w:t>
      </w:r>
      <w:r w:rsidRPr="00752445">
        <w:rPr>
          <w:rFonts w:ascii="Times New Roman" w:eastAsia="Calibri" w:hAnsi="Times New Roman" w:cs="Times New Roman"/>
          <w:spacing w:val="-7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pacing w:val="-1"/>
          <w:sz w:val="26"/>
          <w:szCs w:val="26"/>
        </w:rPr>
        <w:t>доступом</w:t>
      </w:r>
      <w:r w:rsidRPr="00752445">
        <w:rPr>
          <w:rFonts w:ascii="Times New Roman" w:eastAsia="Calibri" w:hAnsi="Times New Roman" w:cs="Times New Roman"/>
          <w:spacing w:val="-7"/>
          <w:sz w:val="26"/>
          <w:szCs w:val="26"/>
        </w:rPr>
        <w:t xml:space="preserve"> </w:t>
      </w:r>
      <w:r w:rsidRPr="00752445">
        <w:rPr>
          <w:rFonts w:ascii="Times New Roman" w:eastAsia="Calibri" w:hAnsi="Times New Roman" w:cs="Times New Roman"/>
          <w:sz w:val="26"/>
          <w:szCs w:val="26"/>
        </w:rPr>
        <w:t>воздуха.</w:t>
      </w:r>
    </w:p>
    <w:p w:rsidR="00752445" w:rsidRPr="00752445" w:rsidRDefault="00752445" w:rsidP="00A823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2445">
        <w:rPr>
          <w:rFonts w:ascii="Times New Roman" w:eastAsia="Calibri" w:hAnsi="Times New Roman" w:cs="Times New Roman"/>
          <w:sz w:val="26"/>
          <w:szCs w:val="26"/>
        </w:rPr>
        <w:t xml:space="preserve">          Перечень основного оборудования, необходимого для реализации </w:t>
      </w:r>
      <w:r w:rsidRPr="00752445">
        <w:rPr>
          <w:rFonts w:ascii="Times New Roman" w:hAnsi="Times New Roman" w:cs="Times New Roman"/>
          <w:sz w:val="26"/>
          <w:szCs w:val="26"/>
        </w:rPr>
        <w:t>Программы</w:t>
      </w:r>
      <w:r w:rsidRPr="0075244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52445" w:rsidRPr="00752445" w:rsidRDefault="00752445" w:rsidP="00A82327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52445">
        <w:rPr>
          <w:rFonts w:ascii="Times New Roman" w:hAnsi="Times New Roman" w:cs="Times New Roman"/>
          <w:sz w:val="26"/>
          <w:szCs w:val="26"/>
        </w:rPr>
        <w:t xml:space="preserve">Ноутбук </w:t>
      </w:r>
      <w:r w:rsidRPr="0075244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752445">
        <w:rPr>
          <w:rFonts w:ascii="Times New Roman" w:hAnsi="Times New Roman" w:cs="Times New Roman"/>
          <w:sz w:val="26"/>
          <w:szCs w:val="26"/>
        </w:rPr>
        <w:t>СЕ</w:t>
      </w:r>
      <w:r w:rsidRPr="00752445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52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45">
        <w:rPr>
          <w:rFonts w:ascii="Times New Roman" w:hAnsi="Times New Roman" w:cs="Times New Roman"/>
          <w:sz w:val="26"/>
          <w:szCs w:val="26"/>
          <w:lang w:val="en-US"/>
        </w:rPr>
        <w:t>Extensa</w:t>
      </w:r>
      <w:proofErr w:type="spellEnd"/>
      <w:r w:rsidRPr="00752445">
        <w:rPr>
          <w:rFonts w:ascii="Times New Roman" w:hAnsi="Times New Roman" w:cs="Times New Roman"/>
          <w:sz w:val="26"/>
          <w:szCs w:val="26"/>
        </w:rPr>
        <w:t xml:space="preserve"> </w:t>
      </w:r>
      <w:r w:rsidRPr="00752445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Pr="00752445">
        <w:rPr>
          <w:rFonts w:ascii="Times New Roman" w:hAnsi="Times New Roman" w:cs="Times New Roman"/>
          <w:sz w:val="26"/>
          <w:szCs w:val="26"/>
        </w:rPr>
        <w:t>2519-</w:t>
      </w:r>
      <w:r w:rsidRPr="00752445">
        <w:rPr>
          <w:rFonts w:ascii="Times New Roman" w:hAnsi="Times New Roman" w:cs="Times New Roman"/>
          <w:sz w:val="26"/>
          <w:szCs w:val="26"/>
          <w:lang w:val="en-US"/>
        </w:rPr>
        <w:t>COJR</w:t>
      </w:r>
    </w:p>
    <w:p w:rsidR="00752445" w:rsidRPr="00752445" w:rsidRDefault="00752445" w:rsidP="00A82327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52445">
        <w:rPr>
          <w:rFonts w:ascii="Times New Roman" w:hAnsi="Times New Roman" w:cs="Times New Roman"/>
          <w:sz w:val="26"/>
          <w:szCs w:val="26"/>
        </w:rPr>
        <w:t xml:space="preserve">Интерактивная доска </w:t>
      </w:r>
      <w:r w:rsidRPr="00752445">
        <w:rPr>
          <w:rFonts w:ascii="Times New Roman" w:hAnsi="Times New Roman" w:cs="Times New Roman"/>
          <w:sz w:val="26"/>
          <w:szCs w:val="26"/>
          <w:lang w:val="en-US"/>
        </w:rPr>
        <w:t>Classic</w:t>
      </w:r>
      <w:r w:rsidRPr="00752445">
        <w:rPr>
          <w:rFonts w:ascii="Times New Roman" w:hAnsi="Times New Roman" w:cs="Times New Roman"/>
          <w:sz w:val="26"/>
          <w:szCs w:val="26"/>
        </w:rPr>
        <w:t xml:space="preserve"> </w:t>
      </w:r>
      <w:r w:rsidRPr="00752445">
        <w:rPr>
          <w:rFonts w:ascii="Times New Roman" w:hAnsi="Times New Roman" w:cs="Times New Roman"/>
          <w:sz w:val="26"/>
          <w:szCs w:val="26"/>
          <w:lang w:val="en-US"/>
        </w:rPr>
        <w:t>Solution</w:t>
      </w:r>
      <w:r w:rsidRPr="00752445">
        <w:rPr>
          <w:rFonts w:ascii="Times New Roman" w:hAnsi="Times New Roman" w:cs="Times New Roman"/>
          <w:sz w:val="26"/>
          <w:szCs w:val="26"/>
        </w:rPr>
        <w:t xml:space="preserve"> </w:t>
      </w:r>
      <w:r w:rsidRPr="00752445">
        <w:rPr>
          <w:rFonts w:ascii="Times New Roman" w:hAnsi="Times New Roman" w:cs="Times New Roman"/>
          <w:sz w:val="26"/>
          <w:szCs w:val="26"/>
          <w:lang w:val="en-US"/>
        </w:rPr>
        <w:t>CS</w:t>
      </w:r>
    </w:p>
    <w:p w:rsidR="00752445" w:rsidRPr="00752445" w:rsidRDefault="00752445" w:rsidP="00A82327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52445">
        <w:rPr>
          <w:rFonts w:ascii="Times New Roman" w:hAnsi="Times New Roman" w:cs="Times New Roman"/>
          <w:sz w:val="26"/>
          <w:szCs w:val="26"/>
        </w:rPr>
        <w:t>Музыкальный центр</w:t>
      </w:r>
    </w:p>
    <w:p w:rsidR="00752445" w:rsidRPr="00752445" w:rsidRDefault="00752445" w:rsidP="00A82327">
      <w:pPr>
        <w:pStyle w:val="ae"/>
        <w:widowControl w:val="0"/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752445">
        <w:rPr>
          <w:rFonts w:ascii="Times New Roman" w:eastAsia="Calibri" w:hAnsi="Times New Roman" w:cs="Times New Roman"/>
          <w:sz w:val="26"/>
          <w:szCs w:val="26"/>
        </w:rPr>
        <w:t>Столы детские, стулья</w:t>
      </w:r>
    </w:p>
    <w:p w:rsidR="00752445" w:rsidRPr="00752445" w:rsidRDefault="00752445" w:rsidP="00A82327">
      <w:pPr>
        <w:pStyle w:val="ae"/>
        <w:widowControl w:val="0"/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752445">
        <w:rPr>
          <w:rFonts w:ascii="Times New Roman" w:eastAsia="Calibri" w:hAnsi="Times New Roman" w:cs="Times New Roman"/>
          <w:sz w:val="26"/>
          <w:szCs w:val="26"/>
        </w:rPr>
        <w:t>Доска для рисования магнитная</w:t>
      </w:r>
    </w:p>
    <w:p w:rsidR="00752445" w:rsidRPr="00752445" w:rsidRDefault="00752445" w:rsidP="00A82327">
      <w:pPr>
        <w:pStyle w:val="ae"/>
        <w:widowControl w:val="0"/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752445">
        <w:rPr>
          <w:rFonts w:ascii="Times New Roman" w:eastAsia="Calibri" w:hAnsi="Times New Roman" w:cs="Times New Roman"/>
          <w:sz w:val="26"/>
          <w:szCs w:val="26"/>
        </w:rPr>
        <w:t>Шкафы и стеллажи для хранения дидактических пособий и учебных материалов</w:t>
      </w:r>
    </w:p>
    <w:p w:rsidR="00454AD9" w:rsidRDefault="00752445" w:rsidP="00A82327">
      <w:pPr>
        <w:pStyle w:val="ae"/>
        <w:widowControl w:val="0"/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752445">
        <w:rPr>
          <w:rFonts w:ascii="Times New Roman" w:eastAsia="Calibri" w:hAnsi="Times New Roman" w:cs="Times New Roman"/>
          <w:sz w:val="26"/>
          <w:szCs w:val="26"/>
        </w:rPr>
        <w:t>Канцелярские принадлежности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52445" w:rsidRPr="00752445" w:rsidRDefault="00752445" w:rsidP="00A82327">
      <w:pPr>
        <w:pStyle w:val="ae"/>
        <w:widowControl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454AD9" w:rsidRDefault="000E27D0" w:rsidP="00A82327">
      <w:pPr>
        <w:pStyle w:val="12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инструменты: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акварельные краски;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акриловые краски,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акриловый лак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гуашевые краски;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восковые мелки,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цветные и простые карандаши;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бумага различной текстуры и цвета;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картон белый и цветной, гофрированный; </w:t>
      </w:r>
    </w:p>
    <w:p w:rsidR="00E33D9C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пластилин, полимерная глина</w:t>
      </w:r>
      <w:r w:rsidR="00E33D9C">
        <w:rPr>
          <w:rFonts w:ascii="Times New Roman" w:hAnsi="Times New Roman" w:cs="Times New Roman"/>
          <w:sz w:val="28"/>
          <w:szCs w:val="28"/>
        </w:rPr>
        <w:t>, солёное тесто, шерсть;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природный материал;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бросовый материал, ткань;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готовые формы для декорирования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ленты атласные, тесьма;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стразы, бусины,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скотч;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ножницы;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клей ПВА, клей карандаш, клей «Момент»; </w:t>
      </w:r>
    </w:p>
    <w:p w:rsidR="00454AD9" w:rsidRDefault="000E27D0" w:rsidP="00A8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кисти; </w:t>
      </w:r>
    </w:p>
    <w:p w:rsidR="00647E33" w:rsidRDefault="000E27D0" w:rsidP="00A82327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E3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47E33" w:rsidRPr="00647E33">
        <w:rPr>
          <w:rFonts w:ascii="Times New Roman" w:hAnsi="Times New Roman" w:cs="Times New Roman"/>
          <w:b/>
          <w:i/>
          <w:sz w:val="28"/>
          <w:szCs w:val="28"/>
        </w:rPr>
        <w:t xml:space="preserve">нструкция по технике безопасности. </w:t>
      </w:r>
    </w:p>
    <w:p w:rsidR="009953D9" w:rsidRPr="00FF5055" w:rsidRDefault="009953D9" w:rsidP="00A82327">
      <w:pPr>
        <w:widowControl w:val="0"/>
        <w:tabs>
          <w:tab w:val="left" w:pos="-4111"/>
        </w:tabs>
        <w:suppressAutoHyphens/>
        <w:spacing w:after="0" w:line="240" w:lineRule="auto"/>
        <w:jc w:val="both"/>
        <w:rPr>
          <w:rStyle w:val="FontStyle13"/>
          <w:b/>
          <w:szCs w:val="26"/>
        </w:rPr>
      </w:pPr>
      <w:r w:rsidRPr="009953D9">
        <w:rPr>
          <w:rStyle w:val="FontStyle13"/>
          <w:b/>
          <w:szCs w:val="26"/>
        </w:rPr>
        <w:t>4.3. Кадровое обеспечение</w:t>
      </w:r>
    </w:p>
    <w:p w:rsidR="009953D9" w:rsidRPr="00FF5055" w:rsidRDefault="00FF5055" w:rsidP="00A82327">
      <w:pPr>
        <w:spacing w:after="0" w:line="240" w:lineRule="auto"/>
        <w:rPr>
          <w:rStyle w:val="FontStyle13"/>
          <w:b/>
          <w:sz w:val="28"/>
        </w:rPr>
      </w:pPr>
      <w:r>
        <w:rPr>
          <w:rStyle w:val="FontStyle13"/>
          <w:b/>
          <w:sz w:val="28"/>
        </w:rPr>
        <w:t xml:space="preserve">                   </w:t>
      </w:r>
      <w:r w:rsidR="009953D9" w:rsidRPr="00FF5055">
        <w:rPr>
          <w:rStyle w:val="FontStyle13"/>
          <w:b/>
          <w:sz w:val="28"/>
        </w:rPr>
        <w:t>Требования к кадровым условиям реализации Программы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F8486C">
        <w:rPr>
          <w:rStyle w:val="FontStyle13"/>
          <w:sz w:val="28"/>
        </w:rPr>
        <w:t xml:space="preserve">        </w:t>
      </w:r>
      <w:r>
        <w:rPr>
          <w:rStyle w:val="FontStyle13"/>
          <w:szCs w:val="26"/>
        </w:rPr>
        <w:t xml:space="preserve">Дополнительные образовательные услуги </w:t>
      </w:r>
      <w:r w:rsidRPr="00E17198">
        <w:rPr>
          <w:rStyle w:val="FontStyle13"/>
          <w:szCs w:val="26"/>
        </w:rPr>
        <w:t>по обучению грамоте</w:t>
      </w:r>
      <w:r>
        <w:rPr>
          <w:rStyle w:val="FontStyle13"/>
          <w:szCs w:val="26"/>
        </w:rPr>
        <w:t xml:space="preserve"> </w:t>
      </w:r>
      <w:r w:rsidRPr="00E17198">
        <w:rPr>
          <w:rStyle w:val="FontStyle13"/>
          <w:szCs w:val="26"/>
        </w:rPr>
        <w:t xml:space="preserve">дошкольников осуществляет педагог, </w:t>
      </w:r>
      <w:r>
        <w:rPr>
          <w:rStyle w:val="FontStyle13"/>
          <w:szCs w:val="26"/>
        </w:rPr>
        <w:t>имеющий</w:t>
      </w:r>
      <w:r w:rsidRPr="00E17198">
        <w:rPr>
          <w:rStyle w:val="FontStyle13"/>
          <w:szCs w:val="26"/>
        </w:rPr>
        <w:t xml:space="preserve"> высшее специальное образование. </w:t>
      </w:r>
    </w:p>
    <w:p w:rsidR="009953D9" w:rsidRPr="0088478A" w:rsidRDefault="009953D9" w:rsidP="00A82327">
      <w:pPr>
        <w:pStyle w:val="ae"/>
        <w:spacing w:after="0" w:line="240" w:lineRule="auto"/>
        <w:ind w:left="0"/>
        <w:jc w:val="center"/>
        <w:rPr>
          <w:rStyle w:val="FontStyle13"/>
          <w:b/>
          <w:szCs w:val="26"/>
        </w:rPr>
      </w:pPr>
      <w:r w:rsidRPr="0088478A">
        <w:rPr>
          <w:rStyle w:val="FontStyle13"/>
          <w:b/>
          <w:szCs w:val="26"/>
        </w:rPr>
        <w:t>Должностные обязанности: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b/>
          <w:szCs w:val="26"/>
        </w:rPr>
        <w:t>•</w:t>
      </w:r>
      <w:r w:rsidRPr="00E17198">
        <w:rPr>
          <w:rStyle w:val="FontStyle13"/>
          <w:b/>
          <w:szCs w:val="26"/>
        </w:rPr>
        <w:tab/>
      </w:r>
      <w:r w:rsidRPr="00E17198">
        <w:rPr>
          <w:rStyle w:val="FontStyle13"/>
          <w:szCs w:val="26"/>
        </w:rPr>
        <w:t xml:space="preserve">Педагог осуществляет дополнительное образование воспитанников в </w:t>
      </w:r>
      <w:r>
        <w:rPr>
          <w:rStyle w:val="FontStyle13"/>
          <w:szCs w:val="26"/>
        </w:rPr>
        <w:t>соответствии с П</w:t>
      </w:r>
      <w:r w:rsidRPr="00E17198">
        <w:rPr>
          <w:rStyle w:val="FontStyle13"/>
          <w:szCs w:val="26"/>
        </w:rPr>
        <w:t>рограммой, развивает их разнообразную творческую деятельность.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Комплектует состав обучающихся и принимает меры по сохранению контингента воспитанников в течение срока обучения.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Обеспечивает педагогически обоснованный выбор форм, средств и методов работы исходя из психофизиологической и педагогической целесообразности, </w:t>
      </w:r>
      <w:r w:rsidRPr="00E17198">
        <w:rPr>
          <w:rStyle w:val="FontStyle13"/>
          <w:szCs w:val="26"/>
        </w:rPr>
        <w:lastRenderedPageBreak/>
        <w:t xml:space="preserve">используя современные образовательные технологии, включая информационные, а также цифровые образовательные ресурсы.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Проводит организованную образовательную деятельность,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Обеспечивает соблюдение прав и свобод </w:t>
      </w:r>
      <w:r>
        <w:rPr>
          <w:rStyle w:val="FontStyle13"/>
          <w:szCs w:val="26"/>
        </w:rPr>
        <w:t>воспитанников</w:t>
      </w:r>
      <w:r w:rsidRPr="00E17198">
        <w:rPr>
          <w:rStyle w:val="FontStyle13"/>
          <w:szCs w:val="26"/>
        </w:rPr>
        <w:t>. Участвует в разработке и реализации образовательных программ.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Составляет планы и программы </w:t>
      </w:r>
      <w:r>
        <w:rPr>
          <w:rStyle w:val="FontStyle13"/>
          <w:szCs w:val="26"/>
        </w:rPr>
        <w:t>организованной образовательной деятельности</w:t>
      </w:r>
      <w:r w:rsidRPr="00E17198">
        <w:rPr>
          <w:rStyle w:val="FontStyle13"/>
          <w:szCs w:val="26"/>
        </w:rPr>
        <w:t xml:space="preserve">, обеспечивает их выполнение.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Выявляет творческие способности воспитанников, способствует их развитию, формированию устойчивых профессиональных интересов и склонностей.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Организует разные виды деятельности </w:t>
      </w:r>
      <w:r>
        <w:rPr>
          <w:rStyle w:val="FontStyle13"/>
          <w:szCs w:val="26"/>
        </w:rPr>
        <w:t>воспитанников</w:t>
      </w:r>
      <w:r w:rsidRPr="00E17198">
        <w:rPr>
          <w:rStyle w:val="FontStyle13"/>
          <w:szCs w:val="26"/>
        </w:rPr>
        <w:t xml:space="preserve">, ориентируясь на их личности, осуществляет развитие мотивации их познавательных интересов, способностей.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Организует самостоятельную деятельность детей.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 Оказывает особую поддержку одаренным и талантливым воспитанникам, а также имеющим отклонения в развитии.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Участвует в работе по проведению родительских собраний, оздоровительных, воспитательных и других мероприятий, предусмотренных </w:t>
      </w:r>
      <w:r>
        <w:rPr>
          <w:rStyle w:val="FontStyle13"/>
          <w:szCs w:val="26"/>
        </w:rPr>
        <w:t>П</w:t>
      </w:r>
      <w:r w:rsidRPr="00E17198">
        <w:rPr>
          <w:rStyle w:val="FontStyle13"/>
          <w:szCs w:val="26"/>
        </w:rPr>
        <w:t xml:space="preserve">рограммой, в организации и проведении методической и консультативной помощи родителям </w:t>
      </w:r>
      <w:r>
        <w:rPr>
          <w:rStyle w:val="FontStyle13"/>
          <w:szCs w:val="26"/>
        </w:rPr>
        <w:t>(законным представителям)</w:t>
      </w:r>
      <w:r w:rsidRPr="00E17198">
        <w:rPr>
          <w:rStyle w:val="FontStyle13"/>
          <w:szCs w:val="26"/>
        </w:rPr>
        <w:t xml:space="preserve">, а также педагогическим работникам в пределах своей компетенции.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Обеспечивает охрану жизни и здоровья воспитанников во время образовательного процесса.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Обеспечивает при проведении ООД соблюдение правил охраны труда и пожарной безопасности.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 xml:space="preserve">          Педагог</w:t>
      </w:r>
      <w:r>
        <w:rPr>
          <w:rStyle w:val="FontStyle13"/>
          <w:szCs w:val="26"/>
        </w:rPr>
        <w:t>, реализующий Программу</w:t>
      </w:r>
      <w:r w:rsidRPr="00E17198">
        <w:rPr>
          <w:rStyle w:val="FontStyle13"/>
          <w:szCs w:val="26"/>
        </w:rPr>
        <w:t xml:space="preserve"> знает: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приоритетные направления развития образовательной системы Российской Федерации;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законы и иные нормативные правовые акты, регламентирующие образовательную деятельность;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Конвенцию о правах ребенка;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>возрастную педагогику и психологию, физиологию, гигиену;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>
        <w:rPr>
          <w:rStyle w:val="FontStyle13"/>
          <w:szCs w:val="26"/>
        </w:rPr>
        <w:t>•</w:t>
      </w:r>
      <w:r>
        <w:rPr>
          <w:rStyle w:val="FontStyle13"/>
          <w:szCs w:val="26"/>
        </w:rPr>
        <w:tab/>
      </w:r>
      <w:r w:rsidRPr="00E17198">
        <w:rPr>
          <w:rStyle w:val="FontStyle13"/>
          <w:szCs w:val="26"/>
        </w:rPr>
        <w:t xml:space="preserve">содержание учебной программы, методику и организацию дополнительного образования детей;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>методы убеждения, аргументации своей позиции, установления контакта с воспитанниками разного возраста, их родителями</w:t>
      </w:r>
      <w:r>
        <w:rPr>
          <w:rStyle w:val="FontStyle13"/>
          <w:szCs w:val="26"/>
        </w:rPr>
        <w:t xml:space="preserve"> (законными представителями)</w:t>
      </w:r>
      <w:r w:rsidRPr="00E17198">
        <w:rPr>
          <w:rStyle w:val="FontStyle13"/>
          <w:szCs w:val="26"/>
        </w:rPr>
        <w:t>, коллегами по работе;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 xml:space="preserve"> технологии диагностики причин конфликтных ситуаций, их профилактики и разрешения; технологии педагогической диагностики;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>основы ра</w:t>
      </w:r>
      <w:r>
        <w:rPr>
          <w:rStyle w:val="FontStyle13"/>
          <w:szCs w:val="26"/>
        </w:rPr>
        <w:t>боты с персональным компьютером</w:t>
      </w:r>
      <w:r w:rsidRPr="00E17198">
        <w:rPr>
          <w:rStyle w:val="FontStyle13"/>
          <w:szCs w:val="26"/>
        </w:rPr>
        <w:t xml:space="preserve">, электронной почтой и браузерами, мультимедийным оборудованием; </w:t>
      </w:r>
    </w:p>
    <w:p w:rsidR="009953D9" w:rsidRPr="00E1719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lastRenderedPageBreak/>
        <w:t>•</w:t>
      </w:r>
      <w:r w:rsidRPr="00E17198">
        <w:rPr>
          <w:rStyle w:val="FontStyle13"/>
          <w:szCs w:val="26"/>
        </w:rPr>
        <w:tab/>
        <w:t xml:space="preserve">правила внутреннего трудового распорядка образовательного учреждения; </w:t>
      </w:r>
    </w:p>
    <w:p w:rsidR="009953D9" w:rsidRPr="00265048" w:rsidRDefault="009953D9" w:rsidP="00A82327">
      <w:pPr>
        <w:pStyle w:val="ae"/>
        <w:spacing w:after="0" w:line="240" w:lineRule="auto"/>
        <w:ind w:left="0"/>
        <w:jc w:val="both"/>
        <w:rPr>
          <w:rStyle w:val="FontStyle13"/>
          <w:szCs w:val="26"/>
        </w:rPr>
      </w:pPr>
      <w:r w:rsidRPr="00E17198">
        <w:rPr>
          <w:rStyle w:val="FontStyle13"/>
          <w:szCs w:val="26"/>
        </w:rPr>
        <w:t>•</w:t>
      </w:r>
      <w:r w:rsidRPr="00E17198">
        <w:rPr>
          <w:rStyle w:val="FontStyle13"/>
          <w:szCs w:val="26"/>
        </w:rPr>
        <w:tab/>
        <w:t>правила по охране труда и пожарной безопасности</w:t>
      </w:r>
      <w:r>
        <w:rPr>
          <w:rStyle w:val="FontStyle13"/>
          <w:szCs w:val="26"/>
        </w:rPr>
        <w:t>.</w:t>
      </w:r>
    </w:p>
    <w:p w:rsidR="00962ABF" w:rsidRDefault="00962ABF" w:rsidP="00A82327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09" w:rsidRPr="00E45209" w:rsidRDefault="00265048" w:rsidP="00A82327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265048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9953D9" w:rsidRPr="00265048">
        <w:rPr>
          <w:rFonts w:ascii="Times New Roman" w:hAnsi="Times New Roman" w:cs="Times New Roman"/>
          <w:b/>
          <w:bCs/>
          <w:sz w:val="26"/>
          <w:szCs w:val="26"/>
        </w:rPr>
        <w:t>МОНИТОРИНГ ОБРАЗОВАТЕЛЬНЫХ РЕЗУЛЬТАТОВ</w:t>
      </w:r>
    </w:p>
    <w:p w:rsidR="00607D6C" w:rsidRDefault="009953D9" w:rsidP="00A82327">
      <w:pPr>
        <w:pStyle w:val="c59"/>
        <w:spacing w:before="0" w:beforeAutospacing="0" w:after="0" w:afterAutospacing="0"/>
        <w:rPr>
          <w:rStyle w:val="FontStyle13"/>
          <w:rFonts w:eastAsiaTheme="minorHAnsi"/>
          <w:szCs w:val="26"/>
          <w:lang w:eastAsia="en-US"/>
        </w:rPr>
      </w:pPr>
      <w:r w:rsidRPr="00E45209">
        <w:rPr>
          <w:rStyle w:val="FontStyle13"/>
          <w:rFonts w:eastAsiaTheme="minorHAnsi"/>
          <w:szCs w:val="26"/>
        </w:rPr>
        <w:t xml:space="preserve">         </w:t>
      </w:r>
      <w:r w:rsidR="00E45209" w:rsidRPr="00E45209">
        <w:rPr>
          <w:rStyle w:val="FontStyle13"/>
          <w:rFonts w:eastAsiaTheme="minorHAnsi"/>
          <w:szCs w:val="26"/>
          <w:lang w:eastAsia="en-US"/>
        </w:rPr>
        <w:t xml:space="preserve">Проводится после каждого блока </w:t>
      </w:r>
      <w:r w:rsidR="00607D6C">
        <w:rPr>
          <w:rStyle w:val="FontStyle13"/>
          <w:rFonts w:eastAsiaTheme="minorHAnsi"/>
          <w:szCs w:val="26"/>
          <w:lang w:eastAsia="en-US"/>
        </w:rPr>
        <w:t xml:space="preserve">в форме вернисажа детских работ, мини-выставок, наблюдений в ходе занятий, участия в конкурсах различного уровня. </w:t>
      </w:r>
    </w:p>
    <w:p w:rsidR="00607D6C" w:rsidRPr="00E45209" w:rsidRDefault="00E45209" w:rsidP="00A82327">
      <w:pPr>
        <w:pStyle w:val="c59"/>
        <w:spacing w:before="0" w:beforeAutospacing="0" w:after="0" w:afterAutospacing="0"/>
        <w:rPr>
          <w:rStyle w:val="FontStyle13"/>
          <w:rFonts w:eastAsiaTheme="minorHAnsi"/>
          <w:szCs w:val="26"/>
          <w:lang w:eastAsia="en-US"/>
        </w:rPr>
      </w:pPr>
      <w:r w:rsidRPr="00E45209">
        <w:rPr>
          <w:rStyle w:val="FontStyle13"/>
          <w:rFonts w:eastAsiaTheme="minorHAnsi"/>
          <w:szCs w:val="26"/>
          <w:lang w:eastAsia="en-US"/>
        </w:rPr>
        <w:t xml:space="preserve"> На вернисаж приглашаются родители воспитанников.</w:t>
      </w:r>
      <w:r w:rsidR="00607D6C">
        <w:rPr>
          <w:rStyle w:val="FontStyle13"/>
          <w:rFonts w:eastAsiaTheme="minorHAnsi"/>
          <w:szCs w:val="26"/>
          <w:lang w:eastAsia="en-US"/>
        </w:rPr>
        <w:t xml:space="preserve"> </w:t>
      </w:r>
    </w:p>
    <w:p w:rsidR="00E45209" w:rsidRPr="00E45209" w:rsidRDefault="00E45209" w:rsidP="00A82327">
      <w:pPr>
        <w:pStyle w:val="c59"/>
        <w:spacing w:before="0" w:beforeAutospacing="0" w:after="0" w:afterAutospacing="0"/>
        <w:rPr>
          <w:rStyle w:val="FontStyle13"/>
          <w:rFonts w:eastAsiaTheme="minorHAnsi"/>
          <w:szCs w:val="26"/>
          <w:lang w:eastAsia="en-US"/>
        </w:rPr>
      </w:pPr>
      <w:r w:rsidRPr="00E45209">
        <w:rPr>
          <w:rStyle w:val="FontStyle13"/>
          <w:rFonts w:eastAsiaTheme="minorHAnsi"/>
          <w:szCs w:val="26"/>
          <w:lang w:eastAsia="en-US"/>
        </w:rPr>
        <w:t>По окончанию блока проводится оценка развития умений и навыков детей. Оценка развития умений и навыков осуществляется на основе анализа детских работ и заносится в карту достижения детьми планируемых результатов (приложение</w:t>
      </w:r>
      <w:r>
        <w:rPr>
          <w:rStyle w:val="FontStyle13"/>
          <w:rFonts w:eastAsiaTheme="minorHAnsi"/>
          <w:szCs w:val="26"/>
          <w:lang w:eastAsia="en-US"/>
        </w:rPr>
        <w:t>1)</w:t>
      </w:r>
    </w:p>
    <w:p w:rsidR="002D3F9E" w:rsidRPr="007073F5" w:rsidRDefault="002D3F9E" w:rsidP="00A823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3F5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2D3F9E" w:rsidRPr="007073F5" w:rsidRDefault="002D3F9E" w:rsidP="00A82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3F5">
        <w:rPr>
          <w:rFonts w:ascii="Times New Roman" w:hAnsi="Times New Roman" w:cs="Times New Roman"/>
          <w:b/>
          <w:bCs/>
          <w:sz w:val="24"/>
          <w:szCs w:val="24"/>
        </w:rPr>
        <w:t>Мониторинг достижения детьми планируемых результатов.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год обучения)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892"/>
        <w:gridCol w:w="1906"/>
        <w:gridCol w:w="1345"/>
        <w:gridCol w:w="736"/>
        <w:gridCol w:w="965"/>
        <w:gridCol w:w="854"/>
        <w:gridCol w:w="854"/>
        <w:gridCol w:w="986"/>
        <w:gridCol w:w="673"/>
      </w:tblGrid>
      <w:tr w:rsidR="002D3F9E" w:rsidRPr="00F00004" w:rsidTr="00F65EDD">
        <w:trPr>
          <w:cantSplit/>
          <w:trHeight w:val="1134"/>
        </w:trPr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6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textDirection w:val="btLr"/>
          </w:tcPr>
          <w:p w:rsidR="002D3F9E" w:rsidRPr="007073F5" w:rsidRDefault="002D3F9E" w:rsidP="00A82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выполнения отдельных элементов</w:t>
            </w:r>
          </w:p>
        </w:tc>
        <w:tc>
          <w:tcPr>
            <w:tcW w:w="736" w:type="dxa"/>
            <w:textDirection w:val="btLr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готовой работы</w:t>
            </w:r>
          </w:p>
        </w:tc>
        <w:tc>
          <w:tcPr>
            <w:tcW w:w="965" w:type="dxa"/>
            <w:textDirection w:val="btLr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4" w:type="dxa"/>
            <w:textDirection w:val="btLr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Трудоемкость, самостоятельност</w:t>
            </w:r>
            <w:r w:rsidRPr="00F0000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854" w:type="dxa"/>
            <w:textDirection w:val="btLr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</w:p>
        </w:tc>
        <w:tc>
          <w:tcPr>
            <w:tcW w:w="986" w:type="dxa"/>
            <w:textDirection w:val="btLr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 материалов и инструментов</w:t>
            </w:r>
          </w:p>
        </w:tc>
        <w:tc>
          <w:tcPr>
            <w:tcW w:w="673" w:type="dxa"/>
            <w:textDirection w:val="btLr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2D3F9E" w:rsidRPr="00F00004" w:rsidTr="00D97670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блок</w:t>
            </w:r>
          </w:p>
        </w:tc>
        <w:tc>
          <w:tcPr>
            <w:tcW w:w="8319" w:type="dxa"/>
            <w:gridSpan w:val="8"/>
          </w:tcPr>
          <w:p w:rsidR="002D3F9E" w:rsidRPr="007073F5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(рисование по водной глади)</w:t>
            </w: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D97670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блок</w:t>
            </w:r>
          </w:p>
        </w:tc>
        <w:tc>
          <w:tcPr>
            <w:tcW w:w="8319" w:type="dxa"/>
            <w:gridSpan w:val="8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Бумагопластика</w:t>
            </w:r>
            <w:proofErr w:type="spellEnd"/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работа</w:t>
            </w:r>
            <w:proofErr w:type="gramEnd"/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бумагой)</w:t>
            </w: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D97670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блок</w:t>
            </w:r>
          </w:p>
        </w:tc>
        <w:tc>
          <w:tcPr>
            <w:tcW w:w="8319" w:type="dxa"/>
            <w:gridSpan w:val="8"/>
          </w:tcPr>
          <w:p w:rsidR="00F65EDD" w:rsidRPr="00F65EDD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Шерстяная акварель</w:t>
            </w: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D97670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блок</w:t>
            </w:r>
          </w:p>
        </w:tc>
        <w:tc>
          <w:tcPr>
            <w:tcW w:w="8319" w:type="dxa"/>
            <w:gridSpan w:val="8"/>
          </w:tcPr>
          <w:p w:rsidR="002D3F9E" w:rsidRPr="007073F5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Декупаж</w:t>
            </w:r>
            <w:proofErr w:type="spellEnd"/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D97670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блок</w:t>
            </w:r>
          </w:p>
        </w:tc>
        <w:tc>
          <w:tcPr>
            <w:tcW w:w="8319" w:type="dxa"/>
            <w:gridSpan w:val="8"/>
          </w:tcPr>
          <w:p w:rsidR="002D3F9E" w:rsidRPr="007073F5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Тестопластика</w:t>
            </w:r>
            <w:proofErr w:type="spellEnd"/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(работа с соленым тестом)</w:t>
            </w: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9E" w:rsidRPr="00F00004" w:rsidTr="00F65EDD">
        <w:tc>
          <w:tcPr>
            <w:tcW w:w="892" w:type="dxa"/>
          </w:tcPr>
          <w:p w:rsidR="002D3F9E" w:rsidRPr="007073F5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2D3F9E" w:rsidRPr="00F00004" w:rsidRDefault="002D3F9E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EDD" w:rsidRPr="00F00004" w:rsidTr="00D97670">
        <w:tc>
          <w:tcPr>
            <w:tcW w:w="892" w:type="dxa"/>
          </w:tcPr>
          <w:p w:rsidR="00F65EDD" w:rsidRPr="007073F5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7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8319" w:type="dxa"/>
            <w:gridSpan w:val="8"/>
          </w:tcPr>
          <w:p w:rsidR="00F65EDD" w:rsidRPr="00F65EDD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5EDD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Скрапбукинг</w:t>
            </w:r>
            <w:proofErr w:type="spellEnd"/>
            <w:r w:rsidRPr="00F65EDD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папье - маше</w:t>
            </w:r>
          </w:p>
        </w:tc>
      </w:tr>
      <w:tr w:rsidR="00F65EDD" w:rsidRPr="00F00004" w:rsidTr="00F65EDD">
        <w:tc>
          <w:tcPr>
            <w:tcW w:w="892" w:type="dxa"/>
          </w:tcPr>
          <w:p w:rsidR="00F65EDD" w:rsidRPr="007073F5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F65EDD" w:rsidRPr="00F00004" w:rsidRDefault="00F65EDD" w:rsidP="00A823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EDD" w:rsidRPr="00F00004" w:rsidTr="00F65EDD">
        <w:tc>
          <w:tcPr>
            <w:tcW w:w="892" w:type="dxa"/>
          </w:tcPr>
          <w:p w:rsidR="00F65EDD" w:rsidRPr="007073F5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F65EDD" w:rsidRPr="00F00004" w:rsidRDefault="00F65EDD" w:rsidP="00A823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EDD" w:rsidRPr="00F00004" w:rsidTr="00F65EDD">
        <w:tc>
          <w:tcPr>
            <w:tcW w:w="892" w:type="dxa"/>
          </w:tcPr>
          <w:p w:rsidR="00F65EDD" w:rsidRPr="007073F5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F65EDD" w:rsidRPr="00F00004" w:rsidRDefault="00F65EDD" w:rsidP="00A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F65EDD" w:rsidRPr="00F00004" w:rsidRDefault="00F65EDD" w:rsidP="00A823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3F9E" w:rsidRPr="00F00004" w:rsidRDefault="002D3F9E" w:rsidP="00A82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AD9" w:rsidRPr="00E45209" w:rsidRDefault="00454AD9" w:rsidP="00A82327">
      <w:pPr>
        <w:pStyle w:val="ae"/>
        <w:spacing w:after="0" w:line="240" w:lineRule="auto"/>
        <w:ind w:left="0"/>
        <w:jc w:val="both"/>
        <w:outlineLvl w:val="2"/>
        <w:rPr>
          <w:rStyle w:val="FontStyle13"/>
        </w:rPr>
      </w:pPr>
    </w:p>
    <w:p w:rsidR="00454AD9" w:rsidRPr="00083A02" w:rsidRDefault="00083A02" w:rsidP="00A8232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02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 xml:space="preserve">6. </w:t>
      </w:r>
      <w:r w:rsidR="000E27D0" w:rsidRPr="00083A02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Список литературы</w:t>
      </w:r>
      <w:bookmarkEnd w:id="4"/>
      <w:r w:rsidR="000E27D0" w:rsidRPr="00083A02">
        <w:rPr>
          <w:rFonts w:ascii="Times New Roman" w:hAnsi="Times New Roman" w:cs="Times New Roman"/>
          <w:b/>
          <w:sz w:val="26"/>
          <w:szCs w:val="26"/>
        </w:rPr>
        <w:t>: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Дубровская Н.В. Аппликация из гофрированной бумаги. СПб. ООО «Издательство « Детство-Пресс», 2010.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папье – маше, декор и прочие чудеса из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Л.Пейтнер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Политиздат 2012. 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Т.С. Детское художественное творчество. Методическое пособие для воспитателей и педагогов [текст]. - М.: Мозаика-Синтез,2008. 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Творим и мастерим. Ручной труд в детском саду и дома пособие для педагогов и родителей [текст]- М., 2010; 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Моргунова К. Фигурки животных из природных материалов /Клавдия Моргунова. -М.: 2012.;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Свешникова Т.А. Природные материалы. - М.: АСТ-ПРЕСС КНИГА, 2010.;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http://scraphouse.ru/beginners-scrapbooking/iris-folding-in-scrapbooking</w:t>
      </w:r>
    </w:p>
    <w:p w:rsidR="00454AD9" w:rsidRDefault="00D9767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27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http://strana-sovetov.com/hobbies/rukodelie/5474-paper-trimming.html</w:t>
        </w:r>
      </w:hyperlink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http://ped-kopilka.ru/nachalnaja-shkola/uroki-tvorchestva/airis-folding-master-klas.html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http://stranamasterov.ru/technics/iris-fir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http://stranamasterov.ru/technics/parting-off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http://stranamasterov.ru/node/224175</w:t>
      </w:r>
    </w:p>
    <w:p w:rsidR="00454AD9" w:rsidRDefault="000E27D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http://masterclassy.ru/rukodelie/ayris-folding/1238-tehnika-ayris-folding.html</w:t>
      </w:r>
    </w:p>
    <w:p w:rsidR="00454AD9" w:rsidRDefault="00D97670" w:rsidP="00A82327">
      <w:pPr>
        <w:pStyle w:val="12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27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http://masterclassy.masterpodelok.com/torcevanie-5/</w:t>
        </w:r>
      </w:hyperlink>
    </w:p>
    <w:p w:rsidR="00454AD9" w:rsidRDefault="00454AD9" w:rsidP="00A8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4AD9" w:rsidSect="00E4044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70" w:rsidRDefault="00D97670">
      <w:pPr>
        <w:spacing w:after="0" w:line="240" w:lineRule="auto"/>
      </w:pPr>
      <w:r>
        <w:separator/>
      </w:r>
    </w:p>
  </w:endnote>
  <w:endnote w:type="continuationSeparator" w:id="0">
    <w:p w:rsidR="00D97670" w:rsidRDefault="00D9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70" w:rsidRDefault="00D976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7631"/>
    </w:sdtPr>
    <w:sdtContent>
      <w:p w:rsidR="00D97670" w:rsidRDefault="00D97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5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97670" w:rsidRDefault="00D976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937"/>
    </w:sdtPr>
    <w:sdtContent>
      <w:p w:rsidR="00D97670" w:rsidRDefault="00D97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5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97670" w:rsidRDefault="00D97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70" w:rsidRDefault="00D97670">
      <w:pPr>
        <w:spacing w:after="0" w:line="240" w:lineRule="auto"/>
      </w:pPr>
      <w:r>
        <w:separator/>
      </w:r>
    </w:p>
  </w:footnote>
  <w:footnote w:type="continuationSeparator" w:id="0">
    <w:p w:rsidR="00D97670" w:rsidRDefault="00D9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70" w:rsidRDefault="00D9767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lef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ruwP88oBAABwAwAADgAAAAAAAAABACAAAAAeAQAAZHJzL2Uyb0Rv&#10;Yy54bWxQSwUGAAAAAAYABgBZAQAAWgUAAAAA&#10;" filled="f" stroked="f">
          <v:textbox style="mso-fit-shape-to-text:t" inset="0,0,0,0">
            <w:txbxContent>
              <w:p w:rsidR="00D97670" w:rsidRDefault="00D97670">
                <w:pPr>
                  <w:pStyle w:val="a5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65D5A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  <w:p w:rsidR="00D97670" w:rsidRDefault="00D97670"/>
            </w:txbxContent>
          </v:textbox>
          <w10:wrap anchorx="margin"/>
        </v:shape>
      </w:pict>
    </w:r>
  </w:p>
  <w:p w:rsidR="00D97670" w:rsidRDefault="00D9767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7630"/>
    </w:sdtPr>
    <w:sdtContent>
      <w:p w:rsidR="00D97670" w:rsidRDefault="00D9767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D5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97670" w:rsidRDefault="00D9767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936"/>
    </w:sdtPr>
    <w:sdtContent>
      <w:p w:rsidR="00D97670" w:rsidRDefault="00D9767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D5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97670" w:rsidRDefault="00D9767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C5922"/>
    <w:multiLevelType w:val="hybridMultilevel"/>
    <w:tmpl w:val="884EA2CC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469B0"/>
    <w:multiLevelType w:val="multilevel"/>
    <w:tmpl w:val="087469B0"/>
    <w:lvl w:ilvl="0" w:tentative="1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4084"/>
    <w:multiLevelType w:val="hybridMultilevel"/>
    <w:tmpl w:val="C914AA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DC8739D"/>
    <w:multiLevelType w:val="hybridMultilevel"/>
    <w:tmpl w:val="5E2A059E"/>
    <w:lvl w:ilvl="0" w:tplc="9470F4FA">
      <w:start w:val="65535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44F56"/>
    <w:multiLevelType w:val="multilevel"/>
    <w:tmpl w:val="56D4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A2FD2"/>
    <w:multiLevelType w:val="hybridMultilevel"/>
    <w:tmpl w:val="5D5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057F8"/>
    <w:multiLevelType w:val="multilevel"/>
    <w:tmpl w:val="5986F3F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22638"/>
    <w:multiLevelType w:val="multilevel"/>
    <w:tmpl w:val="378226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00064F"/>
    <w:multiLevelType w:val="hybridMultilevel"/>
    <w:tmpl w:val="806E8964"/>
    <w:lvl w:ilvl="0" w:tplc="9470F4FA">
      <w:start w:val="65535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70854"/>
    <w:multiLevelType w:val="hybridMultilevel"/>
    <w:tmpl w:val="B880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92DFE"/>
    <w:multiLevelType w:val="multilevel"/>
    <w:tmpl w:val="6D3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B6F70"/>
    <w:multiLevelType w:val="multilevel"/>
    <w:tmpl w:val="55DB6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7F30F5"/>
    <w:multiLevelType w:val="hybridMultilevel"/>
    <w:tmpl w:val="C914AA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EF17D00"/>
    <w:multiLevelType w:val="multilevel"/>
    <w:tmpl w:val="5EF17D00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BF5563"/>
    <w:multiLevelType w:val="multilevel"/>
    <w:tmpl w:val="DC36A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7CD4C88"/>
    <w:multiLevelType w:val="hybridMultilevel"/>
    <w:tmpl w:val="8FF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947D0"/>
    <w:multiLevelType w:val="hybridMultilevel"/>
    <w:tmpl w:val="8782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30D0C"/>
    <w:multiLevelType w:val="hybridMultilevel"/>
    <w:tmpl w:val="AB7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27CA9"/>
    <w:multiLevelType w:val="hybridMultilevel"/>
    <w:tmpl w:val="544C4A10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7"/>
  </w:num>
  <w:num w:numId="5">
    <w:abstractNumId w:val="21"/>
  </w:num>
  <w:num w:numId="6">
    <w:abstractNumId w:val="20"/>
  </w:num>
  <w:num w:numId="7">
    <w:abstractNumId w:val="17"/>
  </w:num>
  <w:num w:numId="8">
    <w:abstractNumId w:val="25"/>
  </w:num>
  <w:num w:numId="9">
    <w:abstractNumId w:val="16"/>
  </w:num>
  <w:num w:numId="10">
    <w:abstractNumId w:val="22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F5C"/>
    <w:rsid w:val="9FBF8BD6"/>
    <w:rsid w:val="A5F983C5"/>
    <w:rsid w:val="B31FD623"/>
    <w:rsid w:val="B7E00E87"/>
    <w:rsid w:val="BEAEFCAE"/>
    <w:rsid w:val="BEFE657D"/>
    <w:rsid w:val="BF7FD561"/>
    <w:rsid w:val="BFFE8D60"/>
    <w:rsid w:val="CF4FD855"/>
    <w:rsid w:val="CFEB0C6F"/>
    <w:rsid w:val="CFFDF2DE"/>
    <w:rsid w:val="DAE0AF7B"/>
    <w:rsid w:val="DB1544A7"/>
    <w:rsid w:val="DB98CBAF"/>
    <w:rsid w:val="DF9EF87D"/>
    <w:rsid w:val="E27D8C22"/>
    <w:rsid w:val="EDAE0B11"/>
    <w:rsid w:val="EFBDC152"/>
    <w:rsid w:val="EFF7B9EB"/>
    <w:rsid w:val="F3FEB501"/>
    <w:rsid w:val="F933E869"/>
    <w:rsid w:val="FBF72455"/>
    <w:rsid w:val="FD37EFF4"/>
    <w:rsid w:val="FD6EE856"/>
    <w:rsid w:val="FDEACC3C"/>
    <w:rsid w:val="FE79EAEB"/>
    <w:rsid w:val="FE7D0F46"/>
    <w:rsid w:val="FEEF01DB"/>
    <w:rsid w:val="FEF95A7F"/>
    <w:rsid w:val="FF7F3300"/>
    <w:rsid w:val="FFC7CD1B"/>
    <w:rsid w:val="FFD59090"/>
    <w:rsid w:val="000028E0"/>
    <w:rsid w:val="00004F81"/>
    <w:rsid w:val="00016993"/>
    <w:rsid w:val="00017F96"/>
    <w:rsid w:val="00022DAE"/>
    <w:rsid w:val="00031315"/>
    <w:rsid w:val="00032FFA"/>
    <w:rsid w:val="00037785"/>
    <w:rsid w:val="000449CD"/>
    <w:rsid w:val="00061C04"/>
    <w:rsid w:val="00063804"/>
    <w:rsid w:val="000643B1"/>
    <w:rsid w:val="00065ACC"/>
    <w:rsid w:val="00065D3B"/>
    <w:rsid w:val="00082791"/>
    <w:rsid w:val="00083A02"/>
    <w:rsid w:val="00083D63"/>
    <w:rsid w:val="00092759"/>
    <w:rsid w:val="000931B6"/>
    <w:rsid w:val="00097CDF"/>
    <w:rsid w:val="000A0868"/>
    <w:rsid w:val="000A17D4"/>
    <w:rsid w:val="000A6C21"/>
    <w:rsid w:val="000C1D41"/>
    <w:rsid w:val="000C6F68"/>
    <w:rsid w:val="000D3404"/>
    <w:rsid w:val="000D6AC7"/>
    <w:rsid w:val="000D6CEB"/>
    <w:rsid w:val="000D7505"/>
    <w:rsid w:val="000E27D0"/>
    <w:rsid w:val="000E73D0"/>
    <w:rsid w:val="000F222A"/>
    <w:rsid w:val="000F295C"/>
    <w:rsid w:val="000F3821"/>
    <w:rsid w:val="000F3990"/>
    <w:rsid w:val="000F51DC"/>
    <w:rsid w:val="000F6227"/>
    <w:rsid w:val="00101CB0"/>
    <w:rsid w:val="00107243"/>
    <w:rsid w:val="001121BE"/>
    <w:rsid w:val="00117B11"/>
    <w:rsid w:val="00137578"/>
    <w:rsid w:val="0016213A"/>
    <w:rsid w:val="00162A80"/>
    <w:rsid w:val="00165B18"/>
    <w:rsid w:val="001748D6"/>
    <w:rsid w:val="00184EB9"/>
    <w:rsid w:val="001856C0"/>
    <w:rsid w:val="001915DE"/>
    <w:rsid w:val="001916E0"/>
    <w:rsid w:val="00193842"/>
    <w:rsid w:val="001B7A80"/>
    <w:rsid w:val="001C2392"/>
    <w:rsid w:val="001E1757"/>
    <w:rsid w:val="001E37F9"/>
    <w:rsid w:val="00200466"/>
    <w:rsid w:val="00200C66"/>
    <w:rsid w:val="00212D8A"/>
    <w:rsid w:val="00230EEB"/>
    <w:rsid w:val="00233521"/>
    <w:rsid w:val="00235B50"/>
    <w:rsid w:val="002450FA"/>
    <w:rsid w:val="00247EE0"/>
    <w:rsid w:val="002525D6"/>
    <w:rsid w:val="002607DE"/>
    <w:rsid w:val="00260BCC"/>
    <w:rsid w:val="00265048"/>
    <w:rsid w:val="00283B61"/>
    <w:rsid w:val="00292FAF"/>
    <w:rsid w:val="00293A18"/>
    <w:rsid w:val="00293FF0"/>
    <w:rsid w:val="002A4D14"/>
    <w:rsid w:val="002C1BE3"/>
    <w:rsid w:val="002C59DE"/>
    <w:rsid w:val="002D1F00"/>
    <w:rsid w:val="002D3F9E"/>
    <w:rsid w:val="002D63AA"/>
    <w:rsid w:val="003049B6"/>
    <w:rsid w:val="00311EC1"/>
    <w:rsid w:val="003130DD"/>
    <w:rsid w:val="00313BD2"/>
    <w:rsid w:val="00315DE4"/>
    <w:rsid w:val="00331199"/>
    <w:rsid w:val="00331B08"/>
    <w:rsid w:val="00332E43"/>
    <w:rsid w:val="00342E45"/>
    <w:rsid w:val="00345B8E"/>
    <w:rsid w:val="00365EA2"/>
    <w:rsid w:val="00367EA2"/>
    <w:rsid w:val="003716D8"/>
    <w:rsid w:val="00371F3A"/>
    <w:rsid w:val="00374792"/>
    <w:rsid w:val="003763CE"/>
    <w:rsid w:val="0038025B"/>
    <w:rsid w:val="0038142F"/>
    <w:rsid w:val="00393FA2"/>
    <w:rsid w:val="003966E8"/>
    <w:rsid w:val="003A01B3"/>
    <w:rsid w:val="003A107D"/>
    <w:rsid w:val="003C1FFB"/>
    <w:rsid w:val="003C2568"/>
    <w:rsid w:val="003C4BB9"/>
    <w:rsid w:val="003C60D9"/>
    <w:rsid w:val="003E6088"/>
    <w:rsid w:val="003F1D0C"/>
    <w:rsid w:val="003F513E"/>
    <w:rsid w:val="003F7658"/>
    <w:rsid w:val="00401C9F"/>
    <w:rsid w:val="00432DF1"/>
    <w:rsid w:val="00433367"/>
    <w:rsid w:val="0043510F"/>
    <w:rsid w:val="00444287"/>
    <w:rsid w:val="00444660"/>
    <w:rsid w:val="00446336"/>
    <w:rsid w:val="00446FD5"/>
    <w:rsid w:val="00454AD9"/>
    <w:rsid w:val="00462845"/>
    <w:rsid w:val="00474414"/>
    <w:rsid w:val="00474DFA"/>
    <w:rsid w:val="00491E18"/>
    <w:rsid w:val="00492850"/>
    <w:rsid w:val="00492C17"/>
    <w:rsid w:val="004A5EA0"/>
    <w:rsid w:val="004A6277"/>
    <w:rsid w:val="004B3F98"/>
    <w:rsid w:val="004B551A"/>
    <w:rsid w:val="004D0220"/>
    <w:rsid w:val="004D3024"/>
    <w:rsid w:val="004D36C1"/>
    <w:rsid w:val="004D4C49"/>
    <w:rsid w:val="004F07B5"/>
    <w:rsid w:val="004F3EE9"/>
    <w:rsid w:val="00501A9E"/>
    <w:rsid w:val="00507A66"/>
    <w:rsid w:val="00511931"/>
    <w:rsid w:val="00514149"/>
    <w:rsid w:val="00515B2D"/>
    <w:rsid w:val="00522616"/>
    <w:rsid w:val="0053060D"/>
    <w:rsid w:val="005326F2"/>
    <w:rsid w:val="00536008"/>
    <w:rsid w:val="00541C88"/>
    <w:rsid w:val="0054274E"/>
    <w:rsid w:val="005636F8"/>
    <w:rsid w:val="0056517B"/>
    <w:rsid w:val="00566975"/>
    <w:rsid w:val="00571DF9"/>
    <w:rsid w:val="00574C55"/>
    <w:rsid w:val="00580500"/>
    <w:rsid w:val="00595958"/>
    <w:rsid w:val="00597D02"/>
    <w:rsid w:val="005A047B"/>
    <w:rsid w:val="005A2230"/>
    <w:rsid w:val="005A5192"/>
    <w:rsid w:val="005B0B40"/>
    <w:rsid w:val="005B2666"/>
    <w:rsid w:val="005B2C2C"/>
    <w:rsid w:val="005F31B5"/>
    <w:rsid w:val="005F49AF"/>
    <w:rsid w:val="005F5E28"/>
    <w:rsid w:val="00600377"/>
    <w:rsid w:val="006034C7"/>
    <w:rsid w:val="00607D6C"/>
    <w:rsid w:val="00607E7E"/>
    <w:rsid w:val="00616478"/>
    <w:rsid w:val="00617778"/>
    <w:rsid w:val="006205CA"/>
    <w:rsid w:val="00621FF0"/>
    <w:rsid w:val="006476FA"/>
    <w:rsid w:val="00647E33"/>
    <w:rsid w:val="00655219"/>
    <w:rsid w:val="006921FB"/>
    <w:rsid w:val="006946A5"/>
    <w:rsid w:val="00694AA4"/>
    <w:rsid w:val="00695B6F"/>
    <w:rsid w:val="006A7B86"/>
    <w:rsid w:val="006B4A82"/>
    <w:rsid w:val="006B76B3"/>
    <w:rsid w:val="006C2899"/>
    <w:rsid w:val="006D4C82"/>
    <w:rsid w:val="006E003E"/>
    <w:rsid w:val="006E558D"/>
    <w:rsid w:val="006E748F"/>
    <w:rsid w:val="006F0416"/>
    <w:rsid w:val="006F0775"/>
    <w:rsid w:val="00705F55"/>
    <w:rsid w:val="007161CB"/>
    <w:rsid w:val="00716ADF"/>
    <w:rsid w:val="0071788C"/>
    <w:rsid w:val="007201F4"/>
    <w:rsid w:val="00724CAB"/>
    <w:rsid w:val="00727193"/>
    <w:rsid w:val="00730351"/>
    <w:rsid w:val="00741DBD"/>
    <w:rsid w:val="00752445"/>
    <w:rsid w:val="00752C3B"/>
    <w:rsid w:val="00757092"/>
    <w:rsid w:val="00757251"/>
    <w:rsid w:val="0076001E"/>
    <w:rsid w:val="007615D6"/>
    <w:rsid w:val="0079577E"/>
    <w:rsid w:val="007961B9"/>
    <w:rsid w:val="007A4643"/>
    <w:rsid w:val="007B0840"/>
    <w:rsid w:val="007B0859"/>
    <w:rsid w:val="007B2FAE"/>
    <w:rsid w:val="007C7441"/>
    <w:rsid w:val="007D6F35"/>
    <w:rsid w:val="007E0935"/>
    <w:rsid w:val="007E473B"/>
    <w:rsid w:val="007E76B7"/>
    <w:rsid w:val="007F3D21"/>
    <w:rsid w:val="007F764C"/>
    <w:rsid w:val="00816453"/>
    <w:rsid w:val="00817879"/>
    <w:rsid w:val="00817C0A"/>
    <w:rsid w:val="00817D59"/>
    <w:rsid w:val="0082036F"/>
    <w:rsid w:val="008237E8"/>
    <w:rsid w:val="0082408F"/>
    <w:rsid w:val="0083377D"/>
    <w:rsid w:val="00836CEC"/>
    <w:rsid w:val="00843CB2"/>
    <w:rsid w:val="00844B33"/>
    <w:rsid w:val="00865F5B"/>
    <w:rsid w:val="00882156"/>
    <w:rsid w:val="0088392D"/>
    <w:rsid w:val="0088435A"/>
    <w:rsid w:val="00897747"/>
    <w:rsid w:val="008A7178"/>
    <w:rsid w:val="008B244C"/>
    <w:rsid w:val="008B4972"/>
    <w:rsid w:val="008C21C2"/>
    <w:rsid w:val="008C2E09"/>
    <w:rsid w:val="008D1C0B"/>
    <w:rsid w:val="008D35BA"/>
    <w:rsid w:val="008D68FC"/>
    <w:rsid w:val="008D6BF0"/>
    <w:rsid w:val="008D7956"/>
    <w:rsid w:val="008D7AF3"/>
    <w:rsid w:val="008E0BAA"/>
    <w:rsid w:val="008E5DC8"/>
    <w:rsid w:val="0091106A"/>
    <w:rsid w:val="009126A5"/>
    <w:rsid w:val="009243B6"/>
    <w:rsid w:val="00940119"/>
    <w:rsid w:val="009410FB"/>
    <w:rsid w:val="009502E0"/>
    <w:rsid w:val="0095296D"/>
    <w:rsid w:val="009555AA"/>
    <w:rsid w:val="00962ABF"/>
    <w:rsid w:val="0097078E"/>
    <w:rsid w:val="009730C0"/>
    <w:rsid w:val="00976BC2"/>
    <w:rsid w:val="00981997"/>
    <w:rsid w:val="009912CB"/>
    <w:rsid w:val="009953D9"/>
    <w:rsid w:val="009A7163"/>
    <w:rsid w:val="009B04C5"/>
    <w:rsid w:val="009B07E6"/>
    <w:rsid w:val="009B1718"/>
    <w:rsid w:val="009C3176"/>
    <w:rsid w:val="009C4661"/>
    <w:rsid w:val="009C546A"/>
    <w:rsid w:val="009C5C35"/>
    <w:rsid w:val="009F03BE"/>
    <w:rsid w:val="009F1A26"/>
    <w:rsid w:val="00A040AE"/>
    <w:rsid w:val="00A247C9"/>
    <w:rsid w:val="00A4348B"/>
    <w:rsid w:val="00A441C5"/>
    <w:rsid w:val="00A7358C"/>
    <w:rsid w:val="00A74F70"/>
    <w:rsid w:val="00A82327"/>
    <w:rsid w:val="00A91FB1"/>
    <w:rsid w:val="00A975D6"/>
    <w:rsid w:val="00AB2F5C"/>
    <w:rsid w:val="00AB4A81"/>
    <w:rsid w:val="00AB60C8"/>
    <w:rsid w:val="00AB6B34"/>
    <w:rsid w:val="00AC349A"/>
    <w:rsid w:val="00AD3548"/>
    <w:rsid w:val="00AD3629"/>
    <w:rsid w:val="00B02A31"/>
    <w:rsid w:val="00B07427"/>
    <w:rsid w:val="00B171DE"/>
    <w:rsid w:val="00B34F5F"/>
    <w:rsid w:val="00B46B73"/>
    <w:rsid w:val="00B50AFA"/>
    <w:rsid w:val="00B763A5"/>
    <w:rsid w:val="00B82BD7"/>
    <w:rsid w:val="00B82D2D"/>
    <w:rsid w:val="00B86DA1"/>
    <w:rsid w:val="00BA1301"/>
    <w:rsid w:val="00BA305B"/>
    <w:rsid w:val="00BB1426"/>
    <w:rsid w:val="00BB2596"/>
    <w:rsid w:val="00BB3D4B"/>
    <w:rsid w:val="00BC0498"/>
    <w:rsid w:val="00BC0AB7"/>
    <w:rsid w:val="00BC2DA4"/>
    <w:rsid w:val="00BC5F36"/>
    <w:rsid w:val="00BD4343"/>
    <w:rsid w:val="00BE43BA"/>
    <w:rsid w:val="00BE5E0D"/>
    <w:rsid w:val="00BE6919"/>
    <w:rsid w:val="00BE7835"/>
    <w:rsid w:val="00BF7953"/>
    <w:rsid w:val="00C0177E"/>
    <w:rsid w:val="00C1143A"/>
    <w:rsid w:val="00C23310"/>
    <w:rsid w:val="00C30BDC"/>
    <w:rsid w:val="00C3679C"/>
    <w:rsid w:val="00C41931"/>
    <w:rsid w:val="00C43903"/>
    <w:rsid w:val="00C513C0"/>
    <w:rsid w:val="00C51EC9"/>
    <w:rsid w:val="00C55CFB"/>
    <w:rsid w:val="00C567B3"/>
    <w:rsid w:val="00C65B9A"/>
    <w:rsid w:val="00C728CC"/>
    <w:rsid w:val="00C73D95"/>
    <w:rsid w:val="00C8503E"/>
    <w:rsid w:val="00C866D7"/>
    <w:rsid w:val="00C91323"/>
    <w:rsid w:val="00CA16DE"/>
    <w:rsid w:val="00CA3C8B"/>
    <w:rsid w:val="00CA5B82"/>
    <w:rsid w:val="00CA6DDB"/>
    <w:rsid w:val="00CB1D8D"/>
    <w:rsid w:val="00CE15E2"/>
    <w:rsid w:val="00CF107C"/>
    <w:rsid w:val="00CF332D"/>
    <w:rsid w:val="00CF65C9"/>
    <w:rsid w:val="00D143D0"/>
    <w:rsid w:val="00D17FC7"/>
    <w:rsid w:val="00D36770"/>
    <w:rsid w:val="00D4376A"/>
    <w:rsid w:val="00D57EF3"/>
    <w:rsid w:val="00D618EA"/>
    <w:rsid w:val="00D631E8"/>
    <w:rsid w:val="00D716DB"/>
    <w:rsid w:val="00D72433"/>
    <w:rsid w:val="00D75162"/>
    <w:rsid w:val="00D83FC2"/>
    <w:rsid w:val="00D96D6E"/>
    <w:rsid w:val="00D97670"/>
    <w:rsid w:val="00D97EA1"/>
    <w:rsid w:val="00DA5CC9"/>
    <w:rsid w:val="00DB4C45"/>
    <w:rsid w:val="00DD28CC"/>
    <w:rsid w:val="00DD549A"/>
    <w:rsid w:val="00DD5B43"/>
    <w:rsid w:val="00DD7D82"/>
    <w:rsid w:val="00DE1567"/>
    <w:rsid w:val="00DE774F"/>
    <w:rsid w:val="00DF1958"/>
    <w:rsid w:val="00DF2B28"/>
    <w:rsid w:val="00DF6A16"/>
    <w:rsid w:val="00E01483"/>
    <w:rsid w:val="00E079B8"/>
    <w:rsid w:val="00E079D2"/>
    <w:rsid w:val="00E22FF9"/>
    <w:rsid w:val="00E25FAC"/>
    <w:rsid w:val="00E33D9C"/>
    <w:rsid w:val="00E40448"/>
    <w:rsid w:val="00E4126D"/>
    <w:rsid w:val="00E45209"/>
    <w:rsid w:val="00E475F1"/>
    <w:rsid w:val="00E53ACB"/>
    <w:rsid w:val="00E576DE"/>
    <w:rsid w:val="00E62BD7"/>
    <w:rsid w:val="00E64D4D"/>
    <w:rsid w:val="00E65D5A"/>
    <w:rsid w:val="00E80586"/>
    <w:rsid w:val="00E85C4C"/>
    <w:rsid w:val="00E87798"/>
    <w:rsid w:val="00E90ACB"/>
    <w:rsid w:val="00E94B45"/>
    <w:rsid w:val="00EA6B7B"/>
    <w:rsid w:val="00EB108A"/>
    <w:rsid w:val="00EB11ED"/>
    <w:rsid w:val="00ED1987"/>
    <w:rsid w:val="00EE513A"/>
    <w:rsid w:val="00EF1161"/>
    <w:rsid w:val="00EF2522"/>
    <w:rsid w:val="00EF76C5"/>
    <w:rsid w:val="00F05E61"/>
    <w:rsid w:val="00F25523"/>
    <w:rsid w:val="00F321D2"/>
    <w:rsid w:val="00F33902"/>
    <w:rsid w:val="00F4016B"/>
    <w:rsid w:val="00F4487A"/>
    <w:rsid w:val="00F50EE5"/>
    <w:rsid w:val="00F52CAB"/>
    <w:rsid w:val="00F658E3"/>
    <w:rsid w:val="00F65EDD"/>
    <w:rsid w:val="00F744B5"/>
    <w:rsid w:val="00F770AC"/>
    <w:rsid w:val="00F840BA"/>
    <w:rsid w:val="00F96E9D"/>
    <w:rsid w:val="00FA5D8F"/>
    <w:rsid w:val="00FA7112"/>
    <w:rsid w:val="00FB0731"/>
    <w:rsid w:val="00FB0DAB"/>
    <w:rsid w:val="00FD01D9"/>
    <w:rsid w:val="00FD1AED"/>
    <w:rsid w:val="00FD27E5"/>
    <w:rsid w:val="00FD5D31"/>
    <w:rsid w:val="00FE31E5"/>
    <w:rsid w:val="00FE632C"/>
    <w:rsid w:val="00FF5055"/>
    <w:rsid w:val="00FF594D"/>
    <w:rsid w:val="1EF113D5"/>
    <w:rsid w:val="1FEF4729"/>
    <w:rsid w:val="290F5F89"/>
    <w:rsid w:val="2B7E5F60"/>
    <w:rsid w:val="2FE64F38"/>
    <w:rsid w:val="33D7F3C5"/>
    <w:rsid w:val="37BF03F8"/>
    <w:rsid w:val="3F97321C"/>
    <w:rsid w:val="3F9D3363"/>
    <w:rsid w:val="4FF86445"/>
    <w:rsid w:val="547EFF3A"/>
    <w:rsid w:val="55E72F94"/>
    <w:rsid w:val="577F2CED"/>
    <w:rsid w:val="5EDBA0C9"/>
    <w:rsid w:val="5EEF8AF7"/>
    <w:rsid w:val="5FD6BC75"/>
    <w:rsid w:val="5FFF7C55"/>
    <w:rsid w:val="67DB4AE0"/>
    <w:rsid w:val="67F73EA7"/>
    <w:rsid w:val="6CDC292E"/>
    <w:rsid w:val="6FF5F927"/>
    <w:rsid w:val="727C539D"/>
    <w:rsid w:val="73EB4BBC"/>
    <w:rsid w:val="73FFB2C9"/>
    <w:rsid w:val="759ED663"/>
    <w:rsid w:val="7B3F6811"/>
    <w:rsid w:val="7BEB7174"/>
    <w:rsid w:val="7DEFA628"/>
    <w:rsid w:val="7EFA0FD3"/>
    <w:rsid w:val="7FEF71E0"/>
    <w:rsid w:val="7FFE487F"/>
    <w:rsid w:val="7FFE9D71"/>
    <w:rsid w:val="7FFFB483"/>
    <w:rsid w:val="7FFFF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B70D35-8B0D-414B-A920-B94E1B9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7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40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448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rsid w:val="00E40448"/>
    <w:pPr>
      <w:spacing w:after="100"/>
    </w:pPr>
  </w:style>
  <w:style w:type="paragraph" w:styleId="a7">
    <w:name w:val="footer"/>
    <w:basedOn w:val="a"/>
    <w:link w:val="a8"/>
    <w:uiPriority w:val="99"/>
    <w:unhideWhenUsed/>
    <w:rsid w:val="00E4044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rsid w:val="00E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40448"/>
    <w:rPr>
      <w:color w:val="0563C1" w:themeColor="hyperlink"/>
      <w:u w:val="single"/>
    </w:rPr>
  </w:style>
  <w:style w:type="character" w:styleId="ab">
    <w:name w:val="Strong"/>
    <w:basedOn w:val="a0"/>
    <w:qFormat/>
    <w:rsid w:val="00E40448"/>
    <w:rPr>
      <w:b/>
      <w:bCs/>
    </w:rPr>
  </w:style>
  <w:style w:type="table" w:styleId="ac">
    <w:name w:val="Table Grid"/>
    <w:basedOn w:val="a1"/>
    <w:uiPriority w:val="59"/>
    <w:rsid w:val="00E4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E4044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E40448"/>
  </w:style>
  <w:style w:type="character" w:customStyle="1" w:styleId="a8">
    <w:name w:val="Нижний колонтитул Знак"/>
    <w:basedOn w:val="a0"/>
    <w:link w:val="a7"/>
    <w:uiPriority w:val="99"/>
    <w:rsid w:val="00E40448"/>
  </w:style>
  <w:style w:type="character" w:customStyle="1" w:styleId="10">
    <w:name w:val="Заголовок 1 Знак"/>
    <w:basedOn w:val="a0"/>
    <w:link w:val="1"/>
    <w:uiPriority w:val="9"/>
    <w:rsid w:val="00E40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E40448"/>
    <w:pPr>
      <w:outlineLvl w:val="9"/>
    </w:pPr>
    <w:rPr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4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0448"/>
  </w:style>
  <w:style w:type="character" w:customStyle="1" w:styleId="apple-converted-space">
    <w:name w:val="apple-converted-space"/>
    <w:basedOn w:val="a0"/>
    <w:rsid w:val="00E40448"/>
  </w:style>
  <w:style w:type="character" w:customStyle="1" w:styleId="c5">
    <w:name w:val="c5"/>
    <w:basedOn w:val="a0"/>
    <w:rsid w:val="00E40448"/>
  </w:style>
  <w:style w:type="paragraph" w:customStyle="1" w:styleId="14">
    <w:name w:val="Без интервала1"/>
    <w:link w:val="ad"/>
    <w:uiPriority w:val="1"/>
    <w:qFormat/>
    <w:rsid w:val="00E40448"/>
    <w:pPr>
      <w:spacing w:after="0" w:line="240" w:lineRule="auto"/>
    </w:pPr>
    <w:rPr>
      <w:sz w:val="22"/>
      <w:szCs w:val="22"/>
      <w:lang w:eastAsia="en-US"/>
    </w:rPr>
  </w:style>
  <w:style w:type="character" w:customStyle="1" w:styleId="ad">
    <w:name w:val="Без интервала Знак"/>
    <w:link w:val="14"/>
    <w:uiPriority w:val="1"/>
    <w:locked/>
    <w:rsid w:val="00E40448"/>
  </w:style>
  <w:style w:type="paragraph" w:styleId="ae">
    <w:name w:val="List Paragraph"/>
    <w:basedOn w:val="a"/>
    <w:uiPriority w:val="34"/>
    <w:unhideWhenUsed/>
    <w:qFormat/>
    <w:rsid w:val="00C51EC9"/>
    <w:pPr>
      <w:ind w:left="720"/>
      <w:contextualSpacing/>
    </w:pPr>
  </w:style>
  <w:style w:type="character" w:customStyle="1" w:styleId="apple-style-span">
    <w:name w:val="apple-style-span"/>
    <w:basedOn w:val="a0"/>
    <w:rsid w:val="00CF332D"/>
  </w:style>
  <w:style w:type="character" w:customStyle="1" w:styleId="FontStyle13">
    <w:name w:val="Font Style13"/>
    <w:rsid w:val="00B07427"/>
    <w:rPr>
      <w:rFonts w:ascii="Times New Roman" w:hAnsi="Times New Roman" w:cs="Times New Roman"/>
      <w:sz w:val="26"/>
    </w:rPr>
  </w:style>
  <w:style w:type="character" w:customStyle="1" w:styleId="20">
    <w:name w:val="Заголовок 2 Знак"/>
    <w:basedOn w:val="a0"/>
    <w:link w:val="2"/>
    <w:uiPriority w:val="9"/>
    <w:rsid w:val="001072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">
    <w:name w:val="Body Text"/>
    <w:basedOn w:val="a"/>
    <w:link w:val="af0"/>
    <w:qFormat/>
    <w:rsid w:val="00E22FF9"/>
    <w:pPr>
      <w:widowControl w:val="0"/>
      <w:spacing w:before="22" w:after="0" w:line="240" w:lineRule="auto"/>
      <w:ind w:left="350"/>
    </w:pPr>
    <w:rPr>
      <w:rFonts w:ascii="Calibri" w:eastAsia="Calibri" w:hAnsi="Calibri"/>
      <w:i/>
      <w:lang w:val="en-US"/>
    </w:rPr>
  </w:style>
  <w:style w:type="character" w:customStyle="1" w:styleId="af0">
    <w:name w:val="Основной текст Знак"/>
    <w:basedOn w:val="a0"/>
    <w:link w:val="af"/>
    <w:rsid w:val="00E22FF9"/>
    <w:rPr>
      <w:rFonts w:ascii="Calibri" w:eastAsia="Calibri" w:hAnsi="Calibri"/>
      <w:i/>
      <w:sz w:val="22"/>
      <w:szCs w:val="22"/>
      <w:lang w:val="en-US" w:eastAsia="en-US"/>
    </w:rPr>
  </w:style>
  <w:style w:type="paragraph" w:customStyle="1" w:styleId="c59">
    <w:name w:val="c59"/>
    <w:basedOn w:val="a"/>
    <w:rsid w:val="00E4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ana-sovetov.com/hobbies/rukodelie/5474-paper-trimming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masterclassy.masterpodelok.com/torcevanie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85470-2E48-44C8-AD39-B6A3AB99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22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Ильева</dc:creator>
  <cp:lastModifiedBy>RePack by Diakov</cp:lastModifiedBy>
  <cp:revision>396</cp:revision>
  <cp:lastPrinted>2019-08-05T11:16:00Z</cp:lastPrinted>
  <dcterms:created xsi:type="dcterms:W3CDTF">2019-07-26T15:26:00Z</dcterms:created>
  <dcterms:modified xsi:type="dcterms:W3CDTF">2019-12-04T18:11:00Z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